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388d" w14:textId="b963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басшысының 2005 жылғы 18 ақпандағы "Қазақстан экономикалық, әлеуметтiк және саяси жедел жаңару жолында" Қазақстан халқына Жолдауын iске асыру жөнiндегі iс-шаралардың жалпыұлттық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4 наурыздағы N 528 Өкімі. Күші жойылды - ҚР Президентінің 2007.04.06. N 310 жарлығымен.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берілiп отырған, Мемлекет басшысының 2005 жылғы 18 ақпандағы "Қазақстан экономикалық әлеуметтік және саяси жедел жаңару жолында" Қазақстан халқына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Жолдауын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жөнiндегi iс-шаралардың жалпыұлттық жоспары (бұдан әрi - Жоспар) бекiтiлсiн.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 апта мерзiмде Жоспардың iс-шараларын орындаудың желілiк кестесiн әзiрлесiн және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Қазақстан халқына Жолдауының қағидалары бойынша жүйелi негiзде ақпараттық-түсiндiру жұмысын жүргiзудi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тоқсан сайын Жоспардың орындалуы туралы ақпарат берсiн.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жергілiктi атқарушы органдардың, Қазақстан Республикасының Президентiне тiкелей бағынатын және есеп беретiн мемлекеттік органдардың және басқа да мемлекеттiк органдардың бiрiншi басшылары Жоспардың iс-шараларының мүлтiксiз және уақтылы орындалуын қамтамасыз етсiн.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өкiмнiң орындалуын бақылау Қазақстан Республикасы Президентiнің Әкiмшілiгiне жүктелсiн.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4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528 өкiмiмен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БЕКIТIЛГЕН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"Елiмiздiң экономикалық және саяси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дамуындағы түбегейлi жаңа кезең,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Қазақстанды одан әрi жаңарту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демократияландыру - бiздiң күн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тәртiбiмiздегi мәселе осындай."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(ел Президентiнiң Қазақстан халқына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Жолдауынан)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Қазақстан Республикасы Президентiнiң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18 ақпандағы "Қазақстан экономикалық, әлеуметтiк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саяси жедел жаңару жолында" Қазақстан халқына Жолдауын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iске асыру жөнiндегi iс-шаралардың жалпыұлттық жоспары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Президентінің 2005.08.22.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1630 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2636"/>
        <w:gridCol w:w="2584"/>
        <w:gridCol w:w="2269"/>
        <w:gridCol w:w="2510"/>
        <w:gridCol w:w="2444"/>
      </w:tblGrid>
      <w:tr>
        <w:trPr>
          <w:trHeight w:val="13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Жолдаудың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қағидасы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Iс-шараның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атауы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орындаушы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нысаны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мерзi-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мi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Қазақстанның жедел экономикалық және әлеуметтiк прогресі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үшiн өмiрдiң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стандарт-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тарын жасай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отырып, әлемнiң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тиiмдi дамып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келе жатқан 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дерiнiң қатарына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қосылуға тиiс.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саясаттың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өңiрлер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жобаларын әзiр-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кезiнде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тиiмдiлігін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қызметтiң бүкiл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дарттарды енгi-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зудi басым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қосуды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 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Инновациялық экономика құру және шикiзаттық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 секторды дамыту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Биылғы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ортасына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кемiнде 5-7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кластердi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жоспары болуы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 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өкiлдерінің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нарықтың: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туризм;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тоқыма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өнеркәсiбi;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тамақ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кәсiбi;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металлургия;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мұнай-газ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машиналарын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көлiк-логис-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тикалық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сегментте-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рiнде 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пилоттық 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жасау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Құсайынов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Шағын және орта бизнес туралы 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шағын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кәсiпкер-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лiктi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түбiрiнен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идеологиясын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түзуге тиiспiз.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кәсiпкерлiк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ортаның баста-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маларын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асыру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қолайлы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туғызуымыз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Шағын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аясын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барынша кеңей-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туге бағыттал-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институцио-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налдық 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жетiлдiру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қабi-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летi жөнiндегі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жөнiн-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дегi орта 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зiмдi бағдар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әзiрлеу.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2. "Кәсiпкер-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әзiрлеу. 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 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 заң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Мұнда және бұдан әрi: "жоба"- ҚР Парламентi Мәжiлiсiне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мерзiмi, "заң" - ҚР Парламентiнiң Заңды қабылдау мерзiмi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886"/>
        <w:gridCol w:w="1264"/>
        <w:gridCol w:w="4046"/>
        <w:gridCol w:w="4313"/>
        <w:gridCol w:w="4713"/>
      </w:tblGrid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 идеология-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 сәйкес заң-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наманы сапалық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жағынан жақсар-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 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бизнеске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әкiмшiлiк қысым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жасауды азайту-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және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керлiк белсен-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діліктi ынта-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ландыруға;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шағын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тілерi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режимiн қолдану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аясын кеңейту-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кәсiпкерлiк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субъектiлерi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әкiмшiлiк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өндiрiп алудың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куғындау сипа-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болдырмауға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бiрқатар заң-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әзiрлеу.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Жұмабеков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Қысқасы, сөзден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iске көшетiн,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мегахол-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дингтердiң,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алдымен iрi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компаниялар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монополиялардың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өздерiне үйлес-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пейтiн мiндет-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терiн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бизнеске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жұмысты тынды-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ратын сәт туды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кәсiпорындар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монополистердiң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түрлері-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не,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монопо-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лиялар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тiлерiнiң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еншiлес,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тәуелдi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бiрлесiп бақы-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лаушы ұйымдар-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iрi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құрылтай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үйлес-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пейтiн мiндет-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тердiң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бизнестiң 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 саласына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берiлуi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мәнiне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түгендеу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Сағынтаев,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Бiрқатар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тегиялық маңыз-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компаниялар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пакеттерiн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қаруды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құрылатын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лекеттiк хол-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динг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сына беру қажет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"Шағын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керлiктi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қоры" өзiндiк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 "үлкен қар-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жылық маркетке"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айналуға тиiс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"ШКДҚ"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қоры)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"Қаржылық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маркет"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әзiрлеу, бұл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бөлiм-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керлердi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"ШКДҚ" АҚ-ты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10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көлемiнде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есебiнен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Жәмiшев,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С.М.Мыңбаев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актiсi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Биылдан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 кредитте-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рiне кепiлдiк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мен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бизнестi 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тандыруды жүзе-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 асыруды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қолға алу керек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Шағын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керлiк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беруге кiрiсу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Шағын кәсiп-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 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тiлерiне екiншi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банктердiң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 беруiмен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енгiзу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Жәмiшев,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Сәйденов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 Аграрлық мәселелер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"Агроөнеркәсіп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кешенi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тарды дамытуды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"Агроөнеркәсiп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дамытуды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cәуip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Ендiгi жерде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 шикiзатын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өндiру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өңдеу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кластерлiк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бастамашылықты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iске асыру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қылы аграрлық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өндiрiстi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дыруға айрықша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назар аудару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шикiзатын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бастамашылықты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аграрлық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көздей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өнеркәсiп кеше-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нiн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кешенiн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 Қаржы секторының мәселелерi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Банктердiң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метi ашықтықтың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үлгiсi болуға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тиiс. Ең алды-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мен, мұның 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шiк құрылымы мен аффилиир-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ленген тұлғалар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туралы мәлiмет-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терге қатысы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бар.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шешiмдерге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елеулi ықпалы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 барлық тұл-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ғалар уәкiлеттi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органның келi-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сiмiн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отырып, өздері-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нiң мәртебесiн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нақтылай түсуi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Банктер-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дiң 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лық қызметiне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қойылатын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талаптарды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шоғырландыру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негiзiнде ретке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келтiру қажет.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Аффилиирленген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тұлғалармен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жасалатын мәмi-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лелер банктердi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тәуекелге 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ғызбауы шарт.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 иелерi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(меншігі)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лымының, олар-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аффилиир-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тұлғалары 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мәлiметтер-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дiң, ең 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кезекте банктер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ашықтығы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мәмiлелерiне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жетiлдiру.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Б.Б.Жәмiшев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Б.Б.Жәмiшев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Е.Л.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Бахмутова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заңңама-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XXI ғасыр деңгейiнде білім беру мен кәсiптік даярлау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болашақтың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гиялық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ғылыми қамтымды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өндiрiстерi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үшiн кадрлар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қорын жасақтау-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 тиіспiз.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қамтымды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өндiрiстер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білiмдi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сырысы құрылы-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 жетiлдiру.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бастамашылық-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өңiр-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лерде бастауыш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беретiн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еңбекке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біліктi кадр-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өрiстету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Барлық деңгей-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дегi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кәсiптiк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бағытталған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тиiстi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қолдануымыз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Өзiмiз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зәру болып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жүрген әрi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кадрларды сырт-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тан шақыруға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мәжбүр етiп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отырған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калық мамандық-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тарды бiрiншi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 деп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санаймын...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Жоғарғы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бесеуiнде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(мастер)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екеуiнде - док-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торлық (Ph.D)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енгiзу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өңiраралық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кәсiптiк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лықтарды 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кезеңiмен құру,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еңбекке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тетін кадрлар-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даярлау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(Атырау облы-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мұнай-газ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(2006 ж.),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отын-энергетика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(2007 ж.), ОҚО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өңдеушi сала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(2008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ж.) және ШҚО-да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(2009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ж.))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Әйтімова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мiндетi - әлем-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дiк стандарттар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деңгейiнде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беру, 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жетекшi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дипломдары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күллi әлемде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танылуға тиiс.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Олар оны iстеу-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 мiндеттi.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 менеджмен-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сәйкестiкке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келтiрудi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кезең-кезеңiмен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жөнiнде-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жұмысты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сапа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дарттарына 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каттары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Студенттердiң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оқуын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қаржыландырудың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бiрыңғай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сiн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Yкiметке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кредитте-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рiнiң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арналған грант-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тардың мөлшерiн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50%-ға арттыру-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 тапсырамын.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есебiнен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лекеттiк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гранттары-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мөлшерiн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50%-ға арттыру.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Yкiмет каникул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кездерiнде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студенттерге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ғызатын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отрядтарында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 беру,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елiмiздi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көгалдандырудың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"Жасыл eл"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өрiстетiп, бұл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игiлiктi iстер-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 студенттердi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қатыстыру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лесiн нақтылы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қарауы 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Елдi көгал-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баста-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"Жасыл 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орындауға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2.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өңiрлiк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ламаларына 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денттік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тық, қалалық,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дерi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және 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лым министрлiгі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қауымдастығымен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бiрлесiп,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профессор-оқы-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тушылар құра-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мына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ойластырғаны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жөн. Айталық,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қазiрдiң өзiнде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 келген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шетелге тәжiри-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беден өтуге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баруды қарасты-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ратын әрi 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 бойы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зерттеулер жүр-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гiзуге берiле-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тiн гранттың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мәртебесiне 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"Yздiк оқытушы"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стипендиясын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тағайындауға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болар едi.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орнының үздік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тағайындау.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ЖОО қауым-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дастығы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Менiң тапсырмам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биылғы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жылы Қазақ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тық университе-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 мен Еуразия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ситетiне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шетелдiк оқыту-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 кеңесшiлер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тарту үшiн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млн. доллар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бөлiндi. Ендеше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Батысқа танымал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өзiмiздiң үздiк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мамандарымызды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дәл осылайша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неге марапатта-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масқа!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атын-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универ-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ситетi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Л.Н.Гумилев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шетелдiк оқыту-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кеңесшiлер-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 шақыру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бөлiнген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танымал отандық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ғалымдар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педагогтер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түзу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 төлеу-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 сараланған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мұғалiм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мамандығының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беделi мен абы-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ройын қайтаруға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мiндеттiмiз.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"Бiлiм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Заңның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редакциясында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кердiң мәртебе-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 Рухани даму мен конфессияаралық келісім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осы саланы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(мәдениет)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лекеттiк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даудың толымды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қалыптастыруға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тиiспiз.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мерзiмдi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барша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тарды бiрiк-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тiрудiң басты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факторларының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бiрi - елiмiз-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дiң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тiлiн одан әрi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дамытуға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күш-жiгерiмiздi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жұмсауымыз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Тiлдердi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 мен 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2001-2010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бағдарлама-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тiлдi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бөлігінде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Жоғарыда айтылған сөздердiң бүгiнгi күні әрбiр 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 үшiн, әрбір қазақстандық үшiн мәнi неде?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2006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бастап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серлiк есепте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тұратын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амбулаториялық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деңгейде жеңiл-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дiк 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қолданылатын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жасөспiрiмдердi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дәрi-дәрмекпен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тегiн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көшуiмiз 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Мынадай: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қанда темiрдiң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жетiспеушiлігі,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асқазан-iшек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аурулары, өкпе-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қабынуы,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хит және бронх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демiкпесi ауру-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жасөспірiмдi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 кезiнде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бекiткен тiзбе-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сәйкес тегiн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дәрi-дәрмекпен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гілiктi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кемiнде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млрд.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Қан тамыры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гипертензиясы,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жүректің ише-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миялық ауруы,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өкпенiң созыл-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 қысылма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ауруы өкпенiң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қабынуы, ойық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 аурулары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серлік есепте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тұрған 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амбулато-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риялық емдеу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кезiнде Денсау-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бекiткен тiзбе-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сәйкес дәрi-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дәрмекпен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жеңілдiкті 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дайларда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гілікті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кемiнде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млрд.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 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 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2000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бастап табысы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 отбасыларға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 балаларына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 сайынғы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төленуге,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одан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көп бiрге тұра-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тын кәмелетке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толмаған 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лары бар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балалы аналар-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ға, "Алтын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алқа", "Күмiс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алқа" немесе 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II дәреже-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лi "Ана даңқы"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белгiлерiмен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марапатталған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аналарды арнау-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мөлшерi 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теңгеге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көбейтілуге тиiс.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актiлерге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заңдарда атал-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жәрдемақы-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көздеу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Бұрын 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ланғандай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жылдан емес,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2006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шiлдеден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 жасқа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дейiнгi сәбидi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күту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енгiзу 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Заңда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аталған 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ақыны көздеу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Биылғы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шiлдеден бacтaп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зейнеткерлерге,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өтiлiне,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жалақысы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тағайындалған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зейнетақысының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мөлшерiне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мастан, 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теңге мөлшерiн-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негiзгi зейнет-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ақылық 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боламыз.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зейнетақы-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қамсыздан-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Заңға өзгерiс-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 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Биылғы 1 шiлде-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 бастап, бiз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студенттерiнiң,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сондай-ақ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кәсiптiк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беру 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оқушыларының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стипендиялары-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ның мөлшерiн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екi еседен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астам өсiруге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тиіспiз.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студенттерiне,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магистрантта-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колледждердiң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мөлшерiн өсiру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ең лайықты-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лардың 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дерде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алуына жәрдем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жасаймыз.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сайын үш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үздiк студент-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"Болашақ"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шеңберiнде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әлемнiң iлгерi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алу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бюджеттен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жат бөлiнетiн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болады.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кадр-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бағыттар, елдер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даярлық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(бакалавр,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магистр, Ph.D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докторы)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квоталарды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белгiлеудi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институционал-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қолдауды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Бакалавриат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деңгейiнде оқу-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мiндетті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 ретiнде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ҰБТ тапсырғаны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(90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баллдан 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емес) сертифи-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каттың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шешi-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мiнiң болуын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Қ.К.Тоқаев,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 кредиттер-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дiң қайтарылуы-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мемлекеттiң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кепiлдiк беруiн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отырып, екiншi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деңгейдегi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банктер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студенттерге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 берудiң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жүйесiн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Коммерциялық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банктердiң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студенттерге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таяудағы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жылда бөлетiн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кредиттерiне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кепiлдiк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жүйесiн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асыру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қосымша 2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теңге,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iшiнде  биылдың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өзiнде 600 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теңге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"Қаржы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екiн-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 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банктер 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 студенттік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кепiлдiк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жөнiндегі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құру,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капиталдандыру-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2005-2009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- 600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Жәмiшев,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2006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бacтaп мүгедек-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тердiң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топтарына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жасына 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нысты жәрдемақы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алушыларға,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сондай-ақ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лекеттiк арнау-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 жәрдемақы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алушыларға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лекеттiк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меттiк 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ақыларды 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 1000 теңгеге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арттыру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 санаймын.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 аталған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2006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асыраушысынан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айырылған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мың отбасына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300-ден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теңгеге дейiнгi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сомада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қолдау 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кейбiр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 аталған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Биылғы 1 шiлде-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 саласы-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ның қызметкер-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лерi - мұғалiм-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дердiң,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дәрiгерлердiң,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қызметкерлерi-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нiң жалақысын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есеппен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32% көтеру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 деп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санаймын. 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2007 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бастап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есеппен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көтеру 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қызметшiлердiң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жалақысын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лауа-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зымдық жалақы-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мөлшерiн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және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 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Тұтас алғанда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жалақы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кеттiк қана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емес, жеке 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шiк секторда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өсуге тиiс.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Осыған орай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биылғы 1 шiлде-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 бастап,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төменгi жалақы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мөлшерiн 9200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теңгеге дейiн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өсiру 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"2005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Заңға толықтыру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қызметшiлердiң,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сондай-ақ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 саласының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 да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меткерлерiнiң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жалақысын биыл-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 1 шiлдеден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 есеппен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32%-ғa,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жылдан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тағы да 30%-ға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көтеру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 санаймын.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қызметшiлердiң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мекемелер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жалақысын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базалық лауа-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зымдық жалақы-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мөлшерiн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жылдың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шiлдеден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жалақының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есеппен 32%-ға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қаңтардан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30%-ға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өсуiн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жетіл-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ұсынысты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 қосым-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қаражатты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Ғ.Р. Әбдi-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рахымов,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Ағымдағы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лысы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масының шеңбе-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рiнде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бөлiнген қара-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жаттың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ғана 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топтары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1600 пәтер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ипотекалық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тың қолы жете-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тiн арзан 11700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пәтер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есебiнен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топтары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 пәтердi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ипотекалық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11700 пәтердi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берудi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К.С.Әбдиев,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берiлген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Тұтас алғанда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көздерi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жыл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млн. шаршы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метр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немесе 195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пәтер салуымыз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Бұл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ғын үй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екi есеге өседi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деген сөз.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дарда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көздерi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млн. шаршы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үйдi (195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пәтер) берудi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Қолданылып жүрген Конституциямыздың әлеуетiн одан әрi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 пайдалану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Мұндай жағдайда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әңгiме Консти-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туцияда берiл-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 құқықтарды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айқын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жайында болуға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тиiс.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бұзылмауы, 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тылы сақталуы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жайында болуға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түсiндiру, конституциялық құрылыстың қазақстандық тәжiрибесiн ел iшiнде де, шетелде де насихаттау жөнiндегi жұмысты конференциялар, дөңгелек үстелдер өткiзе отырып, халықаралық ұйымдардың жұмысына қатыса отырып ұйымдастыру.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И.И.Рогов,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Қ.К.Тоқаев,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 Атқарушы билік реформасы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Қолымыз жеткен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жағдайды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дамудың алдағы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келешегiн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ескере келе: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билiктi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әрi орталықсыз-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дандыру;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реттеу мен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тиiмдiлiгiн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бағытталған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билiк-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 реформалауды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одан әрi 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ғастыру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 бiлем.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Сонымен 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мезгiлде Yкiмет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 деңгей-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лерi 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өкiлеттiктердiң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ара-жiгiн ажы-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рату процесiн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аяқтайтын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жобаларын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әзiрлеп,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Парламенттің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енгiзуi керек.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Әкiмшiлiк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реформаларды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одан әрi терең-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дете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өкiлеттiктер-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дiң бiр бөлi-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гiн беру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билiктiң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лық деңгейiнiң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басы артық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функцияларының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санын қысқарту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әрi жетiл-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 жөніндегi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 жылғы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аясында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деңгей-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 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өкiлеттіктердiң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ара-жігін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ажырату проце-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сiн аяқтауға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әзiрлеу.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cәуip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Yкiмет ҚР-да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жергiлiктi өзiн-өзi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айқындайтын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Заңының 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... әзiрлеуi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жергіліктi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өзiн-өзi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cәуip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Бұған 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Yкiмет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өзiн-өзi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жөнiнде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кеттiк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лама әзiрлеуге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өзiн-өзi басқа-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 дамытуды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Қазiр жергiлiк-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билiктiң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пен есеп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кездесулерi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жүрiп жатыр.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Мұндай кездесу-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лер қоғамдық-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саяси өмiрдiң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бұлжымас ереже-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сiне айналуы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халықпен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кездесуле-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 өткiзуiн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регламенттеу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сәуiр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Бұрынғы көнер-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 және ырыққа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көнбейтiн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тетiктi үздiк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әлемдiк тәжiри-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беге сүйене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отырып, азамат-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тарымыз мүддесi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үшін осы заман-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ғы, қоғамдық-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саяси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тердi серпiндi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басқаруға қабi-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леттi тетiкке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айналдыру iсiн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аяқтауымыз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Алқалы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 ретiнде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Yкiметтiң өзi-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нiң жұмысының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тиiмдiлiгiн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арттыру керек.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басқарушылардан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тұратын пәрмен-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 әрi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бастысы "aз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болса саз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болсын" деген-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дей, оңтайлы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жасақ-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талуға тиiс.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Үкiметтің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тара-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пынан азаматтар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ұйымдарға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көрсетiлетiн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сапасын жақсар-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 мен мерзiмiн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қысқарту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үкiмет"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тастыруды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жеделдету 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деректер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сын, бiрыңғай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ғын, үкiметтік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порталды,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сәйкестен-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 жүйесiн,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 айналымы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мұрағаттар-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қоса алған-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да, "электрон-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үкімет"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аяқтау,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раттық қауiп-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сiздiктiң тиiс-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 деңгейiн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тетiн 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мен дамыту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H.H.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Дүтбаев,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мем-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қызметтi жетiл-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шаралар кешенiн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iске асыру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билiк-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 реформалау-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дың кiлтi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болмақ.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Бұл үшiн: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мемлекеттiң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әкiмшілік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меттер 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iн жетiлдiру;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бюрократтануын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бәсеңдету;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кәсiби деңгейiн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оңтайландыру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жергілiкті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бiр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бөлігiн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сетудi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трондық түрде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жөнiн-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 регламент-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терiне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көрсету-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 регламент-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терiне жүргi-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зiлген талдау-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нәтижесi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базаға өзгерiс-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енгізу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Әкiмшiлiк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рәсiмдердi қыс-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қарту 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енгізудi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қызметшi-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бiліктiлі-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арттыруды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құрылымы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оңтайландыру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А.А.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 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оңайлату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бәсеңде-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 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 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 қызме-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тiнiң тиiмдiлі-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 мен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бiрыңғай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сiн әзiрлеу.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қызме-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тiнiң тиiмдiлі-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мен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Әбдiрахымов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қызметшiлер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үшiн сапа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менеджментi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жүйесiн (ИСО)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енгiзу.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жағдайда сапа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олар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әдiстеме-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 ұсынымдар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уәкілет-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 Билiктiң заң шығарушы тармағының саяси беделiн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 күшейту туралы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Орталық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Кеңестi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Есеп комитетiн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Парламенттiң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 палатасының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рөлiн арттыру-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дың қажеттiгiн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талқылау керек.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Парламенттiк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көпшiлiк негi-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зiнде Yкiмет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құрамын жасақ-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таудың тетiкте-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рi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мәселе егжей-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тегжейлi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сарабдал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пысықтауды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талап етедi.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комиссиясын,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Кеңестi,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көпшiлiк негі-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зiнде Үкіметті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жасақтауда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рөлiн көтеру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пысықтау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Әбiқаев,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Мұхамеджа-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өкiлет-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тiктерiн кеңей-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тудi қарастыру.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Әкiмдердiң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алдындағы 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тілігiн кеңей-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туге бағыттал-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Жарлықтың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 Сот жүйесi мен азаматтарды құқықтық қорғау реформасы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өндiрiсiн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оңайлату,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объективтiлiгiн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"Кейбiр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актiлерге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соттылықтың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ара-жігін ажы-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рату 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Қ.A. Мәми,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актiлерiнің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тұрақтылығы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уақтылы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орындалуын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"Кейбiр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актiлерге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өндiрi-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 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Қ.А.Мәми,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корпусының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тәуелсiздiгiн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 шеңберiнде-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 әдiлеттi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шешiмнiң кепi-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лiне айналуға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тиiс. Судьялар-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 берiлетiн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барлық әлеумет-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тiк кепiлдiк-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 пакетiн,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зейнетақымен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 қоса алған-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да,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лайықты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риалдық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жүйесi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заңына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Конституциялық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Қ.А.Мәми,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Мақашев,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Судьялардың 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лiктiлiгiн 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тыру, мұның өзi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 ғасырдағы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шаруашылық,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проблемаларына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сәйкес келтi-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руге мүмкiндiк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бередi.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акаде-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миясы құрамында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 төрелiгі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құрып,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судьялардың,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Қ.А.Мәми,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Tүсіпбеков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өндiрiсi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шеңберiнде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сот шешiм-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дерiн 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кезеңiнде 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маттар құқығына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берiлетiн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кепiлдiктерді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күшейту.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Қылмыстық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өндiрiсi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шешiмдерi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шеңберiнде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адвокаттардың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рөлiн арттыруды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"Кейбiр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актілер-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адвокатура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өзге-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Тұрысбеков,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Қалмырзаев,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Түсiпбеков,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H.H.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Дүтбаев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cәуip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Қылмыстық сот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өндiрiсi тәжi-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рибесiне алқа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билер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институтын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енгiзу қажет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"Кейбiр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актiлерге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билер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соты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өзгерiстер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туралы",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"Алқа билер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Заңдар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Қ.А. Мәми,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Түсiпбеков,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Сот рәсiмдерi-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нiң ашықтығы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анықтығын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барынша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мәселе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Жоғарғы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Әкiмшiлігі-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келiсе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Қ.Ә. Мәми,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Мақашев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     Сайлау туралы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сын одан әрi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жетiлдiру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талқылаған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жөн.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сиясына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процесiн 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тық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етудегi кемшi-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лiктерге байып-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жасауды тапсы-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рамын.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Орталық сайлау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стандарттар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қоғамымыз-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дың даму дең-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гейiне 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 келетiн,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сайлау тетiкте-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рiн сапалық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жағынан жақсар-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тиiстi 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 әзiрлеп,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енгiзуге тиiс.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кемшілiктер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тетiктерiн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анықтай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О.И. Жұмабеков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Әкiмшi-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 Азаматтық қоғам институттарын дамыту туралы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Сөз бостанды-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ғын,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алу мен тарату-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ететiн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қажеттi 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тық және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 шарттарды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алдағы уақытта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 дәйектi түрде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жасау әрi қорғау қажет.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Сонымен қатар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сөз бостандығын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пайдаланудағы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шектен шығушы-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лыққа қатаң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заңнамалық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тосқауыл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қойылуы шарт.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 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Дүтбаев,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Бектасов.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 Сыбайлас жемқорлық пен қылмысқа қарсы күрес туралы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 жерде ғана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төлқұжат тiр-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кеп,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төлеушiнiң есептiк нөмiрi,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жүргiзушi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куәлiгi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т.б. құжаттар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 алатын,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"жалғыз терезе"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қағидасы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 тұрғындарға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көрсете-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тiн 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құру. Тәжiрибе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ретiнде биылдың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өзiнде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Алматыға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осыны жасап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көру 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"жалғыз терезе"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принципі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Тұрысбеков,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Шенеунiктердiң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сыбайластық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iс-әрекетiне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ерiктi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ерiктен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жағдай туғыза-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тын заңға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тәуелдi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актiлер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қаралуға тиiс.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Бизнестi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кеттiк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тен түбегейлi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бөлiп тастау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Заңға тәуелдi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сыбайлас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жемқорлық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бұзушылықтар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туғызушы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бар-жоғы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тұрғысынан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тексеру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Қалмырзаев,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Рұқсат берушi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көптiгiн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жүйесi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тексерудi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аяқтау, 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бepу құжатта-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алу рәсiмiн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оңайлату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түрлерiн қыс-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М.Ж.Көпеев,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Самақова,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Ә.Ғ.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Сәйденов,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Әйтiмова,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Үмбетов,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Қарағұсова,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Е.А.Досаев,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Тұрысбеков,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З.Я. Балиева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қызметшiнiң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жеке бизнеспен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айналысуына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компания-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лардың мүдделе-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рiн жақтауына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тыйым 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ар-ұждан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кодексiн әзiр-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леу кepeк.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қызметшiлердiң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этикасы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редакция-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(Мемлекет-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лердiң ар-ұждан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кодексi)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Әбдiрахымов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Тәртiптiк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кеңестердi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 iстерi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агенттiкке түп-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кiлiктi беру,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орталық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 ауыстыру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оларды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заңгер 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дармен нығайту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керек, 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зейнет жасына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жақындаған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шенеунiктердi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орналастандыру-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шұғылдану-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дың әсте қажетi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жоқ. Кеңес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қызметшiлердiң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этиканы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ар-ұждан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кодексiн 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дауын қадаға-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лауға тиiс.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"Мемлекеттік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Заңға өзгерiс-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енгiзу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2. Президент-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облыстардың,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тәртіптік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кеңестерiн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iстерi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Тәртіптiк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ереженi бекiту-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 көздейтiн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 әзiр-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Ғ.Р.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Әбдiрахымов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Қазақстан қазiргi әлемде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Біздiң сыртқы саясаттағы басымдықтарымыз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Ресей, Қытай,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АҚШ, Еуропалық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Одақпен ынты-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мақтастықты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басым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бағыттар болып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бередi.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Азия мен Таяу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Шығыстың негiз-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 елдерiмен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өзара iс-қимыл-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 зор маңыз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берiледi.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қауiпсiздiгiн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ел iшiнде-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 реформаларға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қолайлы 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туғызу мақса-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тында Yкiметтiң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алдында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арадағы негiзгi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шарттар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келiсiмдердi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бұлжытпай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мiндетi тұр.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Жолдауында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басымдықтарды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саясат-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жаңартылған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әзiрлеудi аяқтау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Аталған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екi жақты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жақты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ауқымда саяси,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мәдени-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салаларда, ұлт-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қауiпсiз-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дiкті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ету, есiрткi 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кылмысқа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өзара iс-қимыл-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күшейту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Қ.К.Тоқаев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 Қ.К.Тоқаев,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Дүтбаев,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Тұрысбеков,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А.Ғ.Дунаев,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М.Ж.Көпеев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келiсiм-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</w:tr>
      <w:tr>
        <w:trPr>
          <w:trHeight w:val="2745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стратегия-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лық тұрғыдан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мүдделерi толы-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ғымен ескерiл-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 жағдайда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Бүкiләлемдiк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ұйымына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тезiрек кiруге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ықыластымыз.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Келiссөз проце-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сiн жеделдету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қорытынды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құжаттың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ҚР-ның ДСО-ға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кiру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түбегейлi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нұсқасын дайын-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Yкiмет мүшеле-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рiнің, келiссөз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жүргізетiн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ДСО-ға басты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 елдерiмен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келiссөздер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жүргізуi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Қ.К.Тоқаев,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ДСО-ға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 Бiздi бүгiн не алаңдатып отыр?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бұдан әрi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саяси жаңаруы-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мыздың жолында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елеулi кедергi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болуы ықтимал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XXI ғасырдың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қазiргi кезде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көрiнiп жүрген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объективтi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қатерлерiне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сiздердiң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назарларыңызды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арнайы аударғым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келедi. Бұл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қатерлер қыр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астында жатқан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жоқ. Бiздiң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елiмiздiң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бейбiт еңбегi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прогресi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баршамызға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әлемдiк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қоғамдастықтың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ұстанымына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байланысты.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Әңгiме не тура-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лы болып отыр?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Бiрiншiден,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өңiрде тұрақ-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сыздық пен дiни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экстремизм етек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жая бастады.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Сондықтан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бiз осы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маларды шешу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үшiн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мүдделi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кеттермен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ұйымдармен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бұрынғысынша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белсене ынты-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мақтасатын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боламыз.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Екiншiден,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орналасуы жағы-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нан алғанда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белортасында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өңiрде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есiрткi тарату-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дың тыйылмай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отыруы.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Лаңкестiктiң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ушығуы 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ында бiз өңiр-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дегі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мүдделi елдер-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дiң iс-қимылы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белсендiлi-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гiн үйлестiрудi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сапалық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деңгейге көтеру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жолында қадам-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 жасауға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әзiрмiз.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дiни экстре-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мизмнiң ұлтара-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алауыздығы-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ның, есiрткi-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лердiң заңсыз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айналымының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жолын кесу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зардап-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оқшаулау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кешен-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нашақорлық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қабылдамауды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аталған 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бұқаралық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 құралдары-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ның,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дiни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лестіктердiң,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әлеуетiн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тынышсыздық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қатерлерге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iс-қимыл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ынтымақтасты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жандандыру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Дүтбаев,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Қалмырзаев,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Tүciпбеков,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З.Қ.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Тұрысбеков,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М.Ж.Көпеев,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Қ.К.Тоқаев,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Үкiмет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келiсiм-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актілер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жж.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        Өңiрдегi жағдай туралы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Азия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терi одағын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руды ұсынамын.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одағын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тұжырымдамасын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дайындап,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келiсу үшiн OAO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жiберу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Қ.К.Тоқаев,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қыркүй-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 Мемлекеттiк органдардың Жолдау қағидаларын түсiндiру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 жөнiндегi ақпараттық-насихаттық жұмысы </w:t>
            </w:r>
          </w:p>
        </w:tc>
      </w:tr>
      <w:tr>
        <w:trPr>
          <w:trHeight w:val="45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 67.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өңiрлiк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тиiсiнше кеңес-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идеоло-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"дөңгелек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үстелдер" өткi-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зудi,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насихаттық топ-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қамтуын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жұмысын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түсiндiру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лық-практикалық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шенiн әзiрлеу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iске асыру.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Шетелде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тыру. Танымал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шетелдiк БАҚ-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 Жолдау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тақырыбына 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делдi көтере-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табуын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шетелдегі елшi-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web-сайттарында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түсiндiру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насихаттау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беттер ашу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        Қ.К.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Қосыбаев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           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Әкiмшi-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        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Мемлекет басшысының Қазақстан халқына Жолдауын iске асыру жөнiндегi жалпыұлттық жоспарды белгіленген мерзiмдерде бұлжытпай орындауға барлық қолда бар ресурстар жұмылдырылады.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Бұған қол жеткiзу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Жоспар iс-шараларын iске асыруға жүйелi бақылау орнатып, ай сайын оның орындалу барысын қарау;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Yкiметiнiң мәжілістерiнде орталық және жергілiктi атқарушы органдардың Жоспар тапсырмаларының орындалуы туралы есептерiн тоқсан сайын тыңдау көзделiп отыр.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Жоспарды орындау: индустриялық-инновациялық даму, әлеуметтiк реформаларды тереңдету, денсаулық сақтау iсiн реформалау және дамыту, бiлiм берудi дамыту, тұрғын үй және басқа да мемлекеттiк бағдарламалардың iс-шараларын iске асырумен бекiтiле түсетiн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Түбегейлi нәтижелерiн әрбiр азаматқа дейiн жеткiзу мақсатында Мемлекет басшысының Жолдауын түсiндiру жөнiнде мақсатты жұмыс ұйымдастырылатын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Жолдауды iске асыру жөнiндегi жоспарларды белгiленген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тәртiппен орталық және жергілiктi атқарушы және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мемлекеттiк органдар, сондай-ақ министрлiктердiң құрамына кiретiн комитеттер әзiрлейтiн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Жоспарды iске асыру нарықтық, әлеуметтiк және демократиялық мемлекет ретiнде Қазақстанның дамуын қамтамасыз етуге, халықтың тұрмыс деңгейiн елеулi түрде көтеруге мүмкiндiк бередi.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