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3dd5" w14:textId="97b3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Әкімшілігінің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5 наурыздағы N 529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Әкімшілігі құрылымының өзгеруіне байланысты: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Әбілхатаев Марат Кәрімұлы Құқық қорғау мен сот жүйелері мәселелері бөлімінің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Әлиев Жұматай Қазақстан халықтары Ассамблеясы хатшылығының меңгерушісі болып тағайындалсын;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Бабақұмаров Ержан Жалбақұлы Ақпараттық-талдау орталығының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Бектұрғанов Ерсұлтан Өтеғұлұлы Кадр саясаты бөлімінің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Донақов Талғат Советбекұлы Заңнама және құқықтық сараптау бөлімінің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Жақыпов Мірболат Хабиұлы Жалпы бөлімнің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Жуат Мұратхан Мемлекеттік құпияларды қорғау және ақпараттандыру бөлімінің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Жұбасова Нелля Ұсақызы Ахуалдық орталықтың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Қалетаев Дархан Аманұлы Әлеуметтік-саяси бөлімнің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Мешімбаева Анар Ертөлеуқызы Жүйелі зерттеулер орталығының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Нұрпейісов Қадырбай Қаржы, бухгалтерлік есеп және есептілік бөлімінің меңгерушісі болып тағайындалсын, ол бұрын атқарған қызметінен босатылсын;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Ербол Тұрмаханұлы Әлеуметтік-экономикалық талдау бөлімінің меңгерушісі болып тағайындалсын, ол бұрын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