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1c2f" w14:textId="1611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2005 жылғы 6 сәуірдегі N 537 өкіміне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8 маусымдағы N 555 Жарлығы. Күші жойылды - Қазақстан Республикасы Президентінің 2018 жылғы 5 мамырдағы № 681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бюджет комиссиясының құрамы туралы" Қазақстан Республикасы Президентінің 2005 жылғы 6 сәуірдегі N 537  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өкіммен белгіленген Республикалық бюджет комиссиясының құрамына Балиева Зағипа Яхияқызы - Қазақстан Республикасының Әділет министрі енгізілсін;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комиссияның құрамынан О.И.Жұмабеков шығарылсын.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