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4bcd" w14:textId="1ef4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2002 жылғы 19 ақпандағы N 303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24 ақпандағы N 26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 "Президент пен Үкімет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актілерінің жинағында"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Президентінің жанындағы Құқықтық саясат жөніндегі кеңес құру туралы" Қазақстан Республикасы Президентінің 2002 жылғы 19 ақпандағы N 303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N 6, 44-құжат; N 39, 369-құжат; 2003 ж., N 18, 180-құжат; 2004 ж., N 4, 50-құжат; N 51, 671-құжат; 2005 ж., N 44, 578-құжат) мынадай өзгерістер енгізілсін: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аталған өкіммен бекітілген Қазақстан Республикасы Президентінің жанындағы Құқықтық саясат жөніндегі кеңестің дербес құрамына: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Байқадамов Болат Кенжекешұлы - Қазақстан Республикасындағы Адам құқықтары жөніндегі уәкіл;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Мәми Қайрат Әбдіразақұлы - Қазақстан Республикасы Жоғарғы Сотының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Мұхаметжанов Бауыржан Әлімұлы - Қазақстан Республикасы Ішкі істер 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Түгел Әнуар Құрманбайұлы - Қазақстан Республикасы Адвокаттар одағының президенті;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Тұрмағанбетова Жеміс Өтегенқызы - "Адам құқықтары үшін хартиясы" қоғамдық бірлестігінің атқарушы директоры енгізілсін;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Кеңестің құрамынан М.Т.Әлімбеков шығарылсын;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аталған өкіммен бекітілген Қазақстан Республикасы Президентінің жанындағы Құқықтық саясат жөніндегі кеңес туралы Ереженің 4-тарауының алтыншы абзацындағы "Құқық қорғау және сот жүйелері мәселелері бөлімі" деген сөздер "Заңнама және құқықтық сараптама бөлімі" деген сөздермен ауыстырылсын.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