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cdb0" w14:textId="bd8c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Азия ынтымақтастық және даму банкі" жабық акционерлік қоғамы акционерлерінің жалпы жиналысындағы және Кеңесіндегі Қазақстан Республикасының уәкілетті өкілі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16 маусымдағы N 56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 Әлихан Асханұлы Смайылов "Орталық Азия ынтымақтастық және даму банкі" жабық акционерлік қоғамы акционерлерінің жалпы жиналысындағы және Кеңесіндегі Қазақстан Республикасының уәкілетті өкілі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