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3c70" w14:textId="5dd3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В.П.Зверьков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20 маусымдағы N 58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Вадим Павлович Зверьков басқа жұмысқа ауысуына байланысты Қазақстан Республикасы Сыртқы істер министрінің орынбасары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