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2af6" w14:textId="3522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Конституциясына өзгерiстер мен толықтырулар енгiзу туралы" Қазақстан Республикасы Заңының жобасын дайындау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Президантінің 2007 жылғы 20 ақпандағы N 105 Өкімі.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Конституциясына өзгерiстер мен толықтырулар енгiзу туралы" Қазақстан Республикасы Заңының жобасын дайындау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Назарбаев Нұрсұлтан Әбiшұлы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Президентi, жұмыс тобының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Рогов Игорь Иванович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Конституциялық Кеңесiнiң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Төрағасы, жұмыс тобы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жетекшiсiнiң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Донақов Талғат Советбекұлы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Президентi Әкiмшiлiгiнiң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Заңнама және құқықтық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бөлiмiнiң меңгерушiсi,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тобының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Жалыбин Сергей Михайлович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Парламентi Мәжiлiсiнiң Заңнама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және сот-құқықтық реформа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Жұмабаев Ермек Жианшаұлы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Парламентi Сенатының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Мемлекеттiк құрылыс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құқықтық саясат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Жұмабеков Оңалсын Исламұлы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Президентi Әкiмшiлiгi Басшысының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Қопабаев Өмiрәлi Қажыбайұлы       - Д.А.Қонаев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университеттiң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Малиновский Виктор                - Абай атындағы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Александрович                       педагогикалық университетiнiң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конституциялық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кафедрасының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Сапарғалиев Ғайрат                - "Қазақ гуманитарлық-заң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университетi" акционерлiк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қоғамының мемлекет және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ғылыми-зерттеу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Халықов Қалимолла Халықұлы        - Әл-Фараби атындағы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университетiнiң сот билiгi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қылмыстық процесс кафедрасының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меңгерушiсi.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