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ab95" w14:textId="1d0ab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А.Ш.Ещанов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4 қыркүйектегі N 150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Алмас Шүкірұлы Ещанов Қазақстан Республикасы Қауіпсіздік Кеңесі Ахуалдық орталығының меңгерушісі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