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7da0" w14:textId="56e7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Ә.Ш.Шаяхметов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4 қыркүйектегі N 152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Әділ Шаяхметұлы Шаяхметов Қазақстан Республикасы Ұлттық қауіпсіздік комитеті Төрағасының бірінші орынбасары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