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a55e5" w14:textId="48a55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агенттіктерінің жауапты хатшылары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2007 жылғы 28 қазандағы N 160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Маханбетәжиев Батыр Әпенұлы - Қазақстан Республикасы Ақпараттандыру және байланыс агенттігінің жауапты хатшысы;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Икранбеков Абай Зүбайырұлы - Қазақстан Республикасы Жер ресурстарын басқару агенттігінің жауапты хатшысы;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Шоқаманов Юрий Камирұлы - Қазақстан Республикасы Статистика агенттігінің жауапты хатшысы;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Конопляный Александр Александрович - Қазақстан Республикасы Табиғи монополияларды реттеу агенттігінің жауапты хатшысы;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Нұрғалиев Ерғазы Мейірғалиұлы - Қазақстан Республикасы Ұлттық ғарыш агенттігінің жауапты хатшысы болып тағайындалсын.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