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86dc" w14:textId="7d08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6 сәуірдегі N 537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 қарашадағы N 166 Өкімі.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мен Үкіметі актілерінің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комиссиясының құрамы туралы" Қазақстан Республикасы Президентінің 2005 жылғы 6 сәуірдегі N 537  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18, 206-құжат; 2006 ж., N 10, 88-құжат, N 50, 529-құжат; 2007 ж., N 2, 22-құжат, N 13, 146-құжат)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белгіленген Республикалық бюджет комиссиясының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Шөкеев                 - Қазақстан Республикасы Премьер-Министрінің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Өмірзақ Естайұлы        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Бобров                 -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Яковлевич       Мәжілісі Экономикалық реформа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өңірлік даму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Жолдасбаева            -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Нұрлығайым Шалданқызы    Сенаты Экономикалық және өңірлік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комитетінің төрайымы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Қарақұсова             - Қазақстан Республикасы Парламентінің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Гүлжан Жанпейісқызы      Мәжілісі Қаржы және бюджет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төрайымы (келісім бойынша),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 Тұрлыханұлы        бюджеттік жоспарлау министрі;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болып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"Өтебаев               - Қазақстан Республикасы Парламенті Сенатының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Мүсірәлі Смайылұлы       Экономика, қаржы және бюджет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төрағасы (келісім бойынша)",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"Сапарбаев             - Қазақстан Республикасының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Бердібек Машбекұлы       бюджеттік жоспарлау вице-министрі"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"Өтебаев               - Қазақстан Республикасы Парламентінің Сенаты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Мүсірәлі Смайылұлы       Қаржы және бюджет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(келісім бойынша)",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"Сапарбаев             - Қазақстан Республикасы Еңбек және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Бердібек Машбекұлы       әлеуметтік қорғау 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А.Е.Мусин, В.В.Супрун, И.Д.Меркель, К.Ә.Сағадиев, В.Н.Сухорукова шығарылсын.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