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83054" w14:textId="00830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2007-2008 жылдары мәдени және гуманитарлық салалардағы қайырымдылық және демеушілік қызметі үшін Қазақстан Республикасы Президентінің Құрмет дипломымен марапаттау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2008 жылғы 10 желтоқсандағы N 283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Қосымшаға сәйкес Қазақстан Республикасының азаматтары, шетелдік азаматтар мен заңды тұлғалар 2007-2008 жылдары мәдени және гуманитарлық салалардағы қайырымдылық және демеушілік қызметі үшін Қазақстан Республикасы Президентінің Құрмет дипломымен марапатталсын.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            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Президентінің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10 желтоқсандағы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283 өкіміне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2007-2008 жылдары мәдени және гуманитарлық салалардағы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қайырымдылық және демеушілік қызметі үшін Қазақстан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Республикасы Президентінің құрмет дипломымен марапатталған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 азаматтарының, шетелдік азаматтардың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және заңды тұлғалардың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ТІЗІМІ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Асаубаев                  - "КАZАКНGOLD" компаниялар тобы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Шайханұлы             директорлар кеңесінің төрағасы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Ақмола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Әшімов                    - жеке кәсіпкер, Алматы қаласы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Молдахмет Әшімұлы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Вильгельм                 - "Вильгельм" шаруа қожалығының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Филиппович        басшысы, Павлодар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Гольцер                   - "Азия - Тарангул" жауапкершілігі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Петр Федорович              шектеулі серіктестігінің директоры,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Солтүстік Қазақстан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Гофман                    - "Сочинское" жауапкершілігі шектеулі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 Адамович             серіктестігінің директоры, Ақмола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Жүнісов                   - "Конденсат компаниялар тобы"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Кенжеғалиұлы        консорциумының төрағасы, Батыс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Қазақстан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Егімбаев                  - "Шаңырақ" жауапкершілігі шектеулі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Жанайдар Жылқыайдарұлы      серіктестігінің директоры,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Есімханов                 - "Ақниет ӨК" жауапкершілігі шектеулі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Есіркеп Досжанұлы           серіктестігінің директоры,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Алматы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Жүргенов                  - жеке кәсіпкер, Жамбыл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Талғат Әбдіқадырұлы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Злавдинов                 - "ZААІR" жауапкершілігі шектеулі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Асимжан Абабакриевич        серіктестігінің директоры,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Алматы қаласы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Карапетян                 - "Бахус" акционерлік қоғамы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Артуш Мурепович             директорлар кеңесінің төрағасы,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Алматы қаласы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Қойшыбаев                 - "Алтын-Бел Д" жауапкершілігі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Дәулет Сәрсембайұлы         шектеулі серіктестігінің директоры,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Қостанай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Күзиев                    - "БеНТ" акционерлік қоғамының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Ділмұрат Пірмұхамедұлы      президенті, Алматы қаласы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Құлжабаева                - "Гүлстан" жауапкершілігі шектеулі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Гүзел Әліпбекқызы           серіктестігінің директоры, Алматы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қаласы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Луценко                   - "Дружба" жауапкершілігі шектеулі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Григорьевич         серіктестігінің директоры, Солтүстік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Қазақстан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Мақашев                   - зейнеткер, Оңтүстік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Қойшыбай Мақашұлы          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Медетбеков                - "Көкшетау - Инвест" жауапкершілігі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Сабыр Тұрсынғазыұлы         шектеулі серіктестігінің директоры,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Ақмола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Сәрсенов Өмірзақ          - жеке кәсіпкер, Алматы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Таханов                   - "Жамбай" жауапкершілігі шектеулі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Саланұлы              серіктестігінің бас директоры, Атырау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Титюк                     - "Современник" жауапкершілігі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Николаевич           шектеулі серіктестігінің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құрылтайшысы, Қостанай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Төлебаев Арқабек          - шаруа қожалығының басшысы,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Жамбыл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Төлебаев                  - "Агротехника-2030" жауапкершілігі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Берікбай Сағымбайұлы        шектеулі серіктестігінің бас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директоры, Ақмола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Тұрғын                    - "Ынтымақ" акционерлік қоғамының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Болсынбек Рысбайұлы         президенті, Алматы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Тюркин                    - "Ново-Приречное" жауапкершілігі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Николаевич          шектеулі серіктестігінің директоры,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Ақмола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Уәлиев                    - "Агрофирма ТНК" жауапкершілігі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Батырбек Тұрсынбекұлы       шектеулі серіктестігінің бас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директоры, Ақмола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Омарқұлова                - "Бурабай - Инвест" жауапкершілігі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Зайра Құлтайқызы            шектеулі серіктестігінің директоры,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Ақмола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Фиона Коркоран            - "Дело большее, чем Чернобыль"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қайырымдылық қорының директоры,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Ирландия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Чепурной                  - "Запорожье" жауапкершілігі шектеулі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Иванович             серіктестігінің директоры, Ақмола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Югай                      - "Корпорация SАNА" жауапкершілігі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Юрий Борисович              шектеулі серіктестігі байқаушы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кеңесінің төрағасы, Оңтүстік Қазақстан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Коммерциялық емес         - Алматы қаласы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қайырымдылық Sеіmаr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Sосіаl Fund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