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53a0" w14:textId="ff65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өкімдеріне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22 желтоқсандағы N 286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 Президенті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мен Үкіметі актілерінің жинағында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жариялануға тиіс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мынадай өкімдеріне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Президентінің жанындағы Құқықтық саясат жөніндегі кеңес құру туралы" Қазақстан Республикасы Президентінің 2002 жылғы 19 ақпандағы N 303 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2002 ж., N 6, 44-құжат; N 39, 396-құжат; 2003 ж., N 18, 180-құжат; 2004 ж., N 4, 50-құжат; N 51, 671-құжат; 2005 ж., N 44, 578-құжат; 2006 ж., N 7, 51-құжат; 2007 ж., N 5, 62-құжат; N 26, 299-құжат; N 35, 389-құжат; N 44, 515-құжат; 2008 ж., N 20, 182-құжат):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өкіммен бекітілген Қазақстан Республикасы Президентінің жанындағы Құқықтық саясат жөніндегі кеңестің дербес құрамына мыналар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Имашев Берік Мәжитұлы - Қазақстан Республикасы Парламенті Сенатының Заңнама және құқықтық мәселелер комитетінің төрағасы,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Қожамжаров Қайрат Пернешұлы - Қазақстан Республикасы Экономикалық қылмысқа және сыбайлас жемқорлыққа қарсы күрес агенттігінің (қаржы полициясы) төрағасы;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Кеңестің құрамынан: Қ.Ә.Жиреншин, Е.Ж.Жұмабаев, С.С.Қалмырзаев шығарылсын;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2010-2020 жылдар аралығындағы Құқықтық саясат тұжырымдамасының жобасын дайындау жөніндегі комиссия туралы" Қазақстан Республикасы Президентінің 2008 жылғы 20 қарашадағы N 276 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өкіммен бекітілген Қазақстан Республикасының 2010-2020 жылдар аралығындағы Құқықтық саясат тұжырымдамасының жобасын дайындау жөніндегі комиссияның құрамына мыналар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Имашев Берік Мәжитұлы - Қазақстан Республикасы Парламенті Сенатының Заңнама және құқықтық мәселелер комитетінің төрағасы,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Қожамжаров Қайрат Пернешұлы - Қазақстан Республикасы Экономикалық қылмысқа және сыбайлас жемқорлыққа қарсы күрес агенттігінің (қаржы полициясы) төрағасы;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"Жұмабаев           - Қазақстан Республикасы Парламенті Сенатының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Жианшаұлы       Заңнама және құқықтық мәселелер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төрағасы"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"Жұмабаев           - Қазақстан Республикасы Парламенті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Жианшаұлы       Сенатының депутаты";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Комиссия құрамынан С.С.Қалмырзаев шығарылсын.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 Н.Назарбаев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