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e523" w14:textId="948e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мәдениет саласында мемлекеттік степендиялар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25 желтоқсандағы N 287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2008 жылы мәдениет саласында мемлекеттік стипендиялар берілсін.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өкім бұқаралық ақпарат құралдарында жария етілсін.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Президентінің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287 өкіміне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жылы мәдениет саласында мемлекеттік стипендияларға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ұсынылатын адамдардың дербес құрамы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Әдебиет қайраткерлері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Ақсұңқарұлы Серік             - 1950 жылы туған, ақын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Асқар Оразақын                - 1935 жылы туған, ақын, "Алаш" әдеби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Ахметова Күләш                - 1946 жылы туған, ақын,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Мемлекеттік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Бердібаев Рақманқұл           - 1927 жылы туған, әдебиетші, академик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Бөдешев Жаркен                - 1944 жылы туған, ақын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Домбаев Есенжол               - 1938 жылы туған, жазушы-сатирашы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Жұбатырұлы Сайлаубай          - 1948 жылы туған, жазушы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Жұмабаев Әбілмәжін            - 1929 жылы туған, аудармашы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Жұмағалиев Қайрат             - 1937 жылы туған, ақын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Жұмаділов Қабдеш              - 1936 жылы туған, халық жазушысы,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 Мемлекеттік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Иманасов Сәкен                - 1938 жылы туған, ақын, "Алаш" әдеби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Исабаев Нұртас                - 1954 жылы туған, ақын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Кәкішев Тұрсынбек             - 1927 жылы туған, әдебиетші, сыншы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Қанатбаев Дүйсенбек           - 1940 жылы туған, ақын, "Алаш" әдеби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Құмарова Шәрбану              - 1936 жылы туған, "Алаш" әдеби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Құндақбаев Бағыбек            - 1926 жылы туған, театртанушы, сыншы,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аудармашы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Мағауин Мұхтар                - 1940 жылы туған, халық жазушысы,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 Мемлекеттік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Момышұлы Бақытжан             - 1941 жылы туған, жазушы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Ниязбеков Рафаэль             - 1943 жылы туған, ақын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Нұрмағамбетов                 - 1945 жылы туған, жазушы,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Тынымбай                        Қазақ ПЕН-клубы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Оразбаев Иранбек              - 1947 жылы туған, ақын, драматург,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 Мемлекеттік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Сматаев Софы                  - 1942 жылы туған, жазушы, "Алаш" әдеби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Уайдин Умбетбай               - 1935 жылы туған, ақын-сатирашы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Чернова Надежда               - 1947 жылы туған, ақын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Шаваев Шайым                  - 1938 жылы туған, ақын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Өнер қайраткерлері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Аравин                        - 1941 жылы туған, музыкатанушы,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Петрович                   Қазақстанның еңбек сіңірген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қайраткері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Ахметова Мәриям               - 1921 жылы туған, музыкатанушы,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еңбек сіңірген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өнер қайраткері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Әбілтаев Ертай                - 1935 жылы туған, әнші, Қазақстанның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еңбек сіңірген қайраткері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Әжиев Үкі                     - 1924 жылы туған, суретші,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еңбек сіңірген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қайраткері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Әспетова Күлжаһан             - 1946 жылы туған, актриса,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Әшімова Бақыт                 - 1937 жылы туған, әнші,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Әшірбекова Роза               - 1938 жылы туған, актриса,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Бағысова Жібек                - 1939 жылы туған, актриса,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Байсеркеұлы Маман             - 1937 жылы туған, режиссер,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Баяхунов                      - 1927 жылы туған,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Бәкір Яхиянұлы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Бойченко                      - 1927 жылы туған, актер,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Гавриил Моисеевич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Ботбаев Дүнгенбай             - 1927 жылы туған,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еңбек сіңірген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қайраткері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Жаңбырбаев Әбілқасым          - 1927 жылы туған, актер,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Жұбатырова Рахима             - 1943 жылы туған, әнші,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Зәуірбекова Бәтима            - 1936 жылы туған, гобелен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суретші, Қазақстан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Имашева Баян                  - 1941 жылы туған, актриса,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еңбек сіңірген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Клушкин                       - 1937 жылы туған, кернейші,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Степанович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Қадыров Ахметжан              - 1935 жылы туған, театр сыншысы,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Маңғытаев Мыңжасар            - 1937 жылы туған,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 Мемлекеттік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Мышбаева Нүкетай              - 1938 жылы туған, актриса,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Новиков Владимир              - 1937 жылы туған, композитор,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Александрович                   Қазақстанның еңбек сіңірген                                           қайраткері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Нүсіпжан Нұрғали              - 1937 жылы туған, Қазақстанның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әртісі, Қазақстан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Рахымова Жұмағаным            - 1954 жылы туған, әнші, Қазақстанның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еңбек сіңірген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Тасыбекова Торғын             - 1938 жылы туған, актриса,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Қазақстанның халық әртісі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Шашкина Жәмиля                - 1914 жылы туған, Қазақстанның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халық артисі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