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8c33" w14:textId="18d8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 және жергілікті мемлекеттік органдарда, холдингтерде, ұлттық компанияларда, әлеуметтік-кәсіпкерлік корпорацияларда әкімшілік шығыстарды қысқарту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30 желтоқсандағы N 289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қаражатты үнемдеу режимін күшейту және әлемдік қаржылық дағдарыстың Қазақстан Республикасы экономикасына әсерін жұмсарту мақсатында: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Барлық орталық және жергілікті мемлекеттік органдарға 2009 жылы: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көлік құралдарын сатып алуға;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қызметтік ғимараттар мен үй-жайларға күрделі жөндеу жүргізуге;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Қазақстан Республикасы Үкіметінің шешімдерімен айқындалған іс-шараларды қоспағанда, мемлекеттік бюджет қаражаты есебінен іс-шаралар (мерейтойлар мен салтанатты жиындар) өткізуге;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қымбат тұратын кеңселік жиһаздар сатып алуға;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Қазақстан Республикасы Үкіметінің бастамасы бойынша өткізілетіндерден басқа, Астана қаласында кеңестер, семинарлар өткізуге;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Қазақстан Республикасы Үкіметінің шешімдерімен айқындалған іссапарларды қоспағанда, лауазымды адамдардың мемлекеттік бюджет қаражаты есебінен шетелге іссапарға шығуына тыйым салынсын. </w:t>
      </w:r>
    </w:p>
    <w:bookmarkEnd w:id="7"/>
    <w:bookmarkStart w:name="z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Әкімшілік шығыстарды қысқарту үшін Қазақстан Республикасы Үкіметі белгіленген тәртіппен іс-шараларды жүзеге асырсын және мынадай сипатта шаралар қабылдасын: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холдингтерге, ұлттық компаниялар мен әлеуметтік-кәсіпкерлік корпорацияларға 2009 жылы осы өкімнің 1-тармағында көзделген іс-шараларды жүзеге асыруға тыйым салсын;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мемлекеттік органдар мен ұлттық компаниялар белгіленген нормаларға сәйкес алып отырған алаңдарға түгендеу жүргізіп, басы артық қызметтік алаңдарды қысқарту жөнінде шаралар қабылдасын;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босаған автокөлікті одан әрі сатып, тапқан қаражатты мемлекеттік бюджеттің кірісіне аудара отырып, қызметтік автомобилдердің лимитін қайта қарасын;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мемлекеттік органдар мен ұлттық компаниялардың кеңселік жиһаздар,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жанар-жағар май материалдарын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сатып алуына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автокөлікті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күтіп ұстауына кететін шығыстарға арналған нормалар әзірлеп, белгілесін;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бұрын шығарылған актілерді осы өкімге сәйкестендірсін;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осы өкімнен туындайтын өзге де шаралар қабылдасын.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