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0937" w14:textId="4620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индустриялық-инновациялық саясатын іске асырудың тиімділігін көтеру жөніндегі үйлестіру кеңесі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8 сәуірдегі N 314 Өкімі. Күші жойылды - Қазақстан Республикасы Президентінің 2011 жылғы 26 шілдедегі № 128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Президентінің 2011.07.26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Индустриялық-инновациялық саясат саласындағы қызметті жандандыру және мемлекеттік органдардың күш-жігерін шоғырландыру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Қазақстан Республикасының индустриялық-инновациялық саясатын іске асырудың тиімділігін көтеру жөніндегі үйлестіру кеңесі (бұдан әрі - Кеңес)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       - Қазақстан Республикасы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Әсет Өрентайұлы                 көмекшісі, Кеңес жетекшісі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    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жоспарлау министрі,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Кеңес жетекшісінің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      Индустрия және сауда министрі,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Кеңес жетекшісінің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Құлсейітов                    - 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Айдын Жеңісұлы                  Әкімшілігінің Әлеуметтік-экономикалық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мониторинг бөлімі меңгерушісінің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орынбасары, Кеңес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Кеңес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Әшімов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Нұрғали Сәдуақасұлы             Қоршаған ортаны қорғау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Бишімбаев                     - 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Қуандық Уәлиханұлы              Әкімшілігінің Әлеуметтік-экономикалық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мониторинг бөлімінің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Есекеев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Қуанышбек Бақытбекұлы           Ақпараттандыру және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агенттігінің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Жәмішев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Бидахметұлы               Қаржы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Күрішбаев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Ақылбек Қажығұлұлы              Ауыл шаруашылығы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Құсайынов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Әбілғазы Қалиақпарұлы           Көлік және коммуникация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                           - "Самұрық-Инвест" жауапкершілігі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Владислав Геннадьевич           шектеулі серіктестігінің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бас директоры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Мамытбеков                    - "ҚазАгро" Ұлттық басқарушы холдингі"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Асылжан Сарыбайұлы              акционерлік қоғамы басқарма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Мешімбаева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Анар Ертөлеуқызы                Статистика агенттігінің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Мұханов                       - Қазақстан Республикасы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Мақсат Нұрдәулетұлы             Әкімшілігінің Стратегиялық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әзірлемелер және талдау орталығының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Мыңбаев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   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ресурстар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Түймебаев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Жансейіт Қансейітұлы            Білім және ғылым министрі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Кеңес бір ай мерзімде индустриялық-инновациялық саладағы қызметтің тиімділігін көтеру мәселелері және индустриялық-инновациялық саясатты іске асыруға жауапты мемлекеттік органдарды институционалдық күшейту жөнінде нақты ұсыныстар енгізсін.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өкімнің орындалуын бақылау Қазақстан Республикасы Президенті Әкімшілігіне жүктелсін.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