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bb7d" w14:textId="e13b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2007 жылғы 10 қыркүйектегі № 153 өкіміне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25 қазандағы № 371 Өкімі. Күші жойылды - Қазақстан Республикасы Президентінің 2010 жылғы 12 мамырдағы № 987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Президентінің 2010.05.12 </w:t>
      </w:r>
      <w:r>
        <w:rPr>
          <w:rFonts w:ascii="Times New Roman"/>
          <w:b w:val="false"/>
          <w:i w:val="false"/>
          <w:color w:val="ff0000"/>
          <w:sz w:val="28"/>
        </w:rPr>
        <w:t>№ 987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мен Үкіметі актілерінің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 жариялануға тиіс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 Президентінің жанындағы Ұлттық инвесторлар кеңесінің құрамы туралы» Қазақстан Республикасы Президентінің 2007 жылғы 10 қыркүйектегі № 153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35, 388-құжат; 2008 ж., № 20, 182-құжат; № 42, 465-құжат; 2009 ж., № 27-28, 234-құжат; № 29, 249-құжат)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өкіммен бекітілген Қазақстан Республикасы Президентінің жанындағы Ұлттық инвесторлар кеңесінің дербес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Айғазиев                 - «Шығысмашзауыты» акционерлік қоғамының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Тәжібайұлы           директоры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Балушкин                 - «АЗИЯ АВТО» акционерлік қоғамының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Михайлович        директоры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Потапов                  - «VITA» акционерлік қоғамының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 Михайлович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Тұрсынов                 - «Қарасу» сауда-өнеркәсіптік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 Жанәбілұлы 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 директоры (келісім бойынша);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«Шөкеев Өмірзақ Естайұлы - Қазақстан Республикасы Премьер-Министрінің орынбасары» деген жолдағы «орынбасары» деген сөз «бірінші орынбасары»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Кеңестің құрамынан: Т.Р. Исатаев, Р.Т. Сәрсенов, М.Қ. Сейсембаев шығарылсын.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