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ab0c" w14:textId="f91a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5 желтоқсандағы № 173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 маусымдағы № 22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Қауіпсіздік Кеңесінің жанындағы сараптамалық кеңес туралы» Қазақстан Республикасы Президентінің 2007 жылғы 5 желтоқсандағы № 173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Қазақстан Республикасы Қауіпсіздік Кеңесі жанындағы сараптамалық кеңес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Сараптамалық кеңес ұлттық қауіпсіздікті қамтамасыз ету саласындағы мәселелерді шешу бойынша ғылыми негізделген ұсынымдар тұжырымдау мақсатында құрылады.»;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«Хатшылығы» деген сөз «Талдау бөлімі»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және 2) тармақшалар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«сыртқы» деген сөздің алдынан «қарауға келіп түскен жағдайда»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 «асимметриялық» деген сөз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және 10-тармақтарға орыс тіліндегі мәтінге өзгеріс енгізілді, қазақ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Қауіпсіздік Кеңесінің Талдау бөлімі қызметкерлерінің қатарынан Сараптамалық кеңес төрағасының орынбасарын және хатшысын тағайындайды.»;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«Хатшылығының» деген сөз «Талдау бөлімінің»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«Хатшылығының» деген сөз «Талдау бөлімінің» деген сөздермен ауыстырылсын.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   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