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a566" w14:textId="0b2a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К.И. Мирзоев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24 сәуірдегі № 198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Князь Ибрагимович Мирзоев Қазақстан халқы Ассамблеясы Төрағасының орынбасары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