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f626" w14:textId="905f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Парламентінің депутаттарына автомобиль көлігімен қызмет көрсету тәртібі туралы" Қазақстан Республикасы Президентінің 1996 жылғы 16 қаңтардағы № 2775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29 сәуірдегі № 201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Парламентінің депутаттарына автомобиль көлігімен қызмет көрсету тәртібі туралы» Қазақстан Республикасы Президентінің 1996 жылғы 16 қаңтардағы № 2775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1995 жылғы 16 қазандағы Конституциялық заң күші бар № 2529 Жарлығының» деген сөздер «1995 жылғы 16 қазандағы Қазақстан Республикасы № 2529 Конституциялық заңының»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өкіммен бекітілген Қазақстан Республикасы Парламентінің депутаттарына автомобиль көлігімен қызмет көрсету тәртібі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Президенті                                   Н.Назарбаев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 2013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сәуірдегі № 201 өкіміне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1996 жылғы 16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2775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Парламентінің депутаттарына автомобиль көлігімен қызмет көрсету тәртібі туралы</w:t>
      </w:r>
      <w:r>
        <w:br/>
      </w:r>
      <w:r>
        <w:rPr>
          <w:rFonts w:ascii="Times New Roman"/>
          <w:b/>
          <w:i w:val="false"/>
          <w:color w:val="000000"/>
        </w:rPr>
        <w:t>
ЕРЕЖЕ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Парламентінің депутаттарына автомобиль көлігімен қызмет көрсетуді «Қазақстан Республикасы Парламенті Шаруашылық басқармасының Автошаруашылығы» шаруашылық жүргізу құқығындағы республикалық мемлекеттік кәсіпорны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Ереженің 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лауазымды адамдарды қоспағанда, Парламент депутаттарына кезекші жеңіл автомобильдермен және автобустармен қызмет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Парламент Палаталарының төрағалары мен олардың орынбасарларына, сондай-ақ тұрақты комитеттер төрағаларына дербес бекітілген автомашиналармен қызмет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Автомашиналар қызмет бабында жүріп-тұру үшін және Қазақстан Республикасы астанасының шегінде ғана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Ереженің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Парламент депутаттарына айына 75 сағат мөлшерінде автокөлікті пайдалану лимиті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Қызмет бабында жүріп-тұру үшін кезекші автомашиналар жұмыс күндері 8-ден 20 сағатқа дейін, ал 20 сағаттан кейін, оның ішінде демалыс күндері әуежайға (аэровокзалға), теміржол немесе автомобиль вокзалдарына (станцияларына) бару үшін ғана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Демалыс пен мереке күндері және қызмет бабынан тыс жүріп-тұру үшін автокөлік белгіленген тарифтер бойынша ақы төлеу арқылы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Палаталар төрағаларын, олардың орынбасарлары мен тұрақты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комитеттер төрағаларын қоспағанда, Парламент депутаттарын жұмыс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тұрғылықты орындарына жеткізу үшін жеңіл автомобильдер мен автобустар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Парламентінің Шаруашылық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автокөлік құралдарының санын, жеңіл автомобильдер мен автобустардың қозғалыс маршруттарын, автокөлікті пайдаланғаны үшін ақылы қызмет көрсету тарифтерін белгілейді және оның мақсатты пайдаланылуын бақылауды жүзеге асырады.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