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e5da" w14:textId="c9be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Қауіпсіздік Кеңесінің ведомствоаралық комиссиялары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19 қарашадағы № 248 өкімі. Күші жойылды - Қазақстан Республикасы Президентінің 2021 жылғы 3 сәуірдегі № 544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03.04.2021 </w:t>
      </w:r>
      <w:r>
        <w:rPr>
          <w:rFonts w:ascii="Times New Roman"/>
          <w:b w:val="false"/>
          <w:i w:val="false"/>
          <w:color w:val="ff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 Үкіметі актілерінің жинағында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жариялануға тиіс     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Қауіпсіздік Кеңесі туралы" Қазақстан Республикасы Президентінің 1999 жылғы 20 қарашадағы № 88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Қауіпсіздік Кеңесінің мынадай: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сыртқы қауіпсіздік мәселелері жөніндегі;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әскери қауіпсіздік мәселелері жөніндегі;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тармақша жаңа редакцияда көзделген - ҚР Президентінің 20.05.2015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 (құпия).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қоғамдық қауіпсіздік мәселелері жөніндегі;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саяси-қауіпсіздік мәселелері жөніндегі;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ақпараттық қауіпсіздік мәселелері жөніндегі;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экономикалық қауіпсіздік мәселелері жөніндегі;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экологиялық қауіпсіздік мәселелері жөніндегі ведомствоаралық комиссиялары құрылсын.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Президентінің 20.10.2017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өкімге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Қауіпсіздік Кеңесі ведомствоаралық комиссияларының лауазымдық құрамы;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өкімге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Қауіпсіздік Кеңесі ведомствоаралық комиссияларының үлгілік ережесі бекітілсін.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Қауіпсіздік Кеңесінің ведомствоаралық комиссиялары мен инспекциясының кейбір мәселелері туралы" Қазақстан Республикасы Президентінің 2009 жылғы 23 желтоқсандағы № 386 өкімінің 1 және 2-тармақтарының күші жойылды деп танылсын.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Қауіпсіздік Кеңесінің</w:t>
      </w:r>
      <w:r>
        <w:br/>
      </w:r>
      <w:r>
        <w:rPr>
          <w:rFonts w:ascii="Times New Roman"/>
          <w:b/>
          <w:i w:val="false"/>
          <w:color w:val="000000"/>
        </w:rPr>
        <w:t>сыртқы қауіпсіздік мәселелері жөніндегі</w:t>
      </w:r>
      <w:r>
        <w:br/>
      </w:r>
      <w:r>
        <w:rPr>
          <w:rFonts w:ascii="Times New Roman"/>
          <w:b/>
          <w:i w:val="false"/>
          <w:color w:val="000000"/>
        </w:rPr>
        <w:t>ведомствоаралық комиссиясының</w:t>
      </w:r>
      <w:r>
        <w:br/>
      </w:r>
      <w:r>
        <w:rPr>
          <w:rFonts w:ascii="Times New Roman"/>
          <w:b/>
          <w:i w:val="false"/>
          <w:color w:val="000000"/>
        </w:rPr>
        <w:t>ЛАУАЗЫМДЫҚ ҚҰРАМЫ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 енгізілді - ҚР Президентінің 17.09.2014 </w:t>
      </w:r>
      <w:r>
        <w:rPr>
          <w:rFonts w:ascii="Times New Roman"/>
          <w:b w:val="false"/>
          <w:i w:val="false"/>
          <w:color w:val="ff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Сыртқы істер министрі, комиссия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Қауіпсіздік Кеңесі хатшысының орынбасары, комиссия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"Сырбар" Сыртқы барлау қызметі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істер министрлігінің қызметкері, комиссия хатшысы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Қауіпсіздік Кеңесінің</w:t>
      </w:r>
      <w:r>
        <w:br/>
      </w:r>
      <w:r>
        <w:rPr>
          <w:rFonts w:ascii="Times New Roman"/>
          <w:b/>
          <w:i w:val="false"/>
          <w:color w:val="000000"/>
        </w:rPr>
        <w:t>әскери қауіпсіздік мәселелері жөніндегі</w:t>
      </w:r>
      <w:r>
        <w:br/>
      </w:r>
      <w:r>
        <w:rPr>
          <w:rFonts w:ascii="Times New Roman"/>
          <w:b/>
          <w:i w:val="false"/>
          <w:color w:val="000000"/>
        </w:rPr>
        <w:t>ведомствоаралық комиссиясының</w:t>
      </w:r>
      <w:r>
        <w:br/>
      </w:r>
      <w:r>
        <w:rPr>
          <w:rFonts w:ascii="Times New Roman"/>
          <w:b/>
          <w:i w:val="false"/>
          <w:color w:val="000000"/>
        </w:rPr>
        <w:t>ЛАУАЗЫМДЫҚ ҚҰРАМЫ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өзгерістер енгізілді - ҚР Президентінің 17.09.2014 </w:t>
      </w:r>
      <w:r>
        <w:rPr>
          <w:rFonts w:ascii="Times New Roman"/>
          <w:b w:val="false"/>
          <w:i w:val="false"/>
          <w:color w:val="ff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 xml:space="preserve">; 08.02.2016 </w:t>
      </w:r>
      <w:r>
        <w:rPr>
          <w:rFonts w:ascii="Times New Roman"/>
          <w:b w:val="false"/>
          <w:i w:val="false"/>
          <w:color w:val="ff0000"/>
          <w:sz w:val="28"/>
        </w:rPr>
        <w:t>N 191</w:t>
      </w:r>
      <w:r>
        <w:rPr>
          <w:rFonts w:ascii="Times New Roman"/>
          <w:b w:val="false"/>
          <w:i w:val="false"/>
          <w:color w:val="ff0000"/>
          <w:sz w:val="28"/>
        </w:rPr>
        <w:t xml:space="preserve">; 20.10.2017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; 01.06.2019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Жарлықтарымен.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министрі, комиссия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Қауіпсіздік Кеңесі хатшысының орынбасары, комиссия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Қауіпсіздік Кеңесінің Әскери қауіпсіздік және қорғаныс бөлімінің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 төрағасының орынбасары - Шекара қызметінің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жəне инфрақұрылымдық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 және қоғамдық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қорғаныс және аэроғарыш өнеркәсібі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күзет қызметі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ұланның Бас қолбасшысы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министрлігінің қызметкері, комиссия хатшысы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3-қосымша жаңа редакцияда көзделген - ҚР Президентінің 20.05.2015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 (құпия).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Қауіпсіздік Кеңесінің</w:t>
      </w:r>
      <w:r>
        <w:br/>
      </w:r>
      <w:r>
        <w:rPr>
          <w:rFonts w:ascii="Times New Roman"/>
          <w:b/>
          <w:i w:val="false"/>
          <w:color w:val="000000"/>
        </w:rPr>
        <w:t>қоғамдық қауіпсіздік мәселелері жөніндегі</w:t>
      </w:r>
      <w:r>
        <w:br/>
      </w:r>
      <w:r>
        <w:rPr>
          <w:rFonts w:ascii="Times New Roman"/>
          <w:b/>
          <w:i w:val="false"/>
          <w:color w:val="000000"/>
        </w:rPr>
        <w:t>ведомствоаралық комиссиясының</w:t>
      </w:r>
      <w:r>
        <w:br/>
      </w:r>
      <w:r>
        <w:rPr>
          <w:rFonts w:ascii="Times New Roman"/>
          <w:b/>
          <w:i w:val="false"/>
          <w:color w:val="000000"/>
        </w:rPr>
        <w:t>ЛАУАЗЫМДЫҚ ҚҰРАМЫ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өзгерістер енгізілді - ҚР Президентінің 17.09.2014 </w:t>
      </w:r>
      <w:r>
        <w:rPr>
          <w:rFonts w:ascii="Times New Roman"/>
          <w:b w:val="false"/>
          <w:i w:val="false"/>
          <w:color w:val="ff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 xml:space="preserve">; 09.06.2016 </w:t>
      </w:r>
      <w:r>
        <w:rPr>
          <w:rFonts w:ascii="Times New Roman"/>
          <w:b w:val="false"/>
          <w:i w:val="false"/>
          <w:color w:val="ff0000"/>
          <w:sz w:val="28"/>
        </w:rPr>
        <w:t>N 275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17.04.2019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22.07.2019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Жарлықтарымен.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министрі, комиссия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Қауіпсіздік Кеңесінің Құқық қорғау жүйесі бөлімі меңгерушісінің орынбасары, комиссия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прокурордың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Сыбайлас жемқорлыққа қарсы іс-қимыл агенттігі (Сыбайлас жемқорлыққа қарсы қызмет)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министрлігінің қызметкері, комиссия хатшысы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Қауіпсіздік Кеңесінің</w:t>
      </w:r>
      <w:r>
        <w:br/>
      </w:r>
      <w:r>
        <w:rPr>
          <w:rFonts w:ascii="Times New Roman"/>
          <w:b/>
          <w:i w:val="false"/>
          <w:color w:val="000000"/>
        </w:rPr>
        <w:t>саяси қауіпсіздік мәселелері жөніндегі</w:t>
      </w:r>
      <w:r>
        <w:br/>
      </w:r>
      <w:r>
        <w:rPr>
          <w:rFonts w:ascii="Times New Roman"/>
          <w:b/>
          <w:i w:val="false"/>
          <w:color w:val="000000"/>
        </w:rPr>
        <w:t>ведомствоаралық комиссиясының</w:t>
      </w:r>
      <w:r>
        <w:br/>
      </w:r>
      <w:r>
        <w:rPr>
          <w:rFonts w:ascii="Times New Roman"/>
          <w:b/>
          <w:i w:val="false"/>
          <w:color w:val="000000"/>
        </w:rPr>
        <w:t>ЛАУАЗЫМДЫҚ ҚҰРАМЫ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өзгерістер енгізілді - ҚР Президентінің 11.04.2014 </w:t>
      </w:r>
      <w:r>
        <w:rPr>
          <w:rFonts w:ascii="Times New Roman"/>
          <w:b w:val="false"/>
          <w:i w:val="false"/>
          <w:color w:val="ff0000"/>
          <w:sz w:val="28"/>
        </w:rPr>
        <w:t>N 795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17.09.2014 </w:t>
      </w:r>
      <w:r>
        <w:rPr>
          <w:rFonts w:ascii="Times New Roman"/>
          <w:b w:val="false"/>
          <w:i w:val="false"/>
          <w:color w:val="ff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 xml:space="preserve">; 08.02.2016 </w:t>
      </w:r>
      <w:r>
        <w:rPr>
          <w:rFonts w:ascii="Times New Roman"/>
          <w:b w:val="false"/>
          <w:i w:val="false"/>
          <w:color w:val="ff0000"/>
          <w:sz w:val="28"/>
        </w:rPr>
        <w:t>N 191</w:t>
      </w:r>
      <w:r>
        <w:rPr>
          <w:rFonts w:ascii="Times New Roman"/>
          <w:b w:val="false"/>
          <w:i w:val="false"/>
          <w:color w:val="ff0000"/>
          <w:sz w:val="28"/>
        </w:rPr>
        <w:t xml:space="preserve">; 09.06.2016 </w:t>
      </w:r>
      <w:r>
        <w:rPr>
          <w:rFonts w:ascii="Times New Roman"/>
          <w:b w:val="false"/>
          <w:i w:val="false"/>
          <w:color w:val="ff0000"/>
          <w:sz w:val="28"/>
        </w:rPr>
        <w:t>N 275</w:t>
      </w:r>
      <w:r>
        <w:rPr>
          <w:rFonts w:ascii="Times New Roman"/>
          <w:b w:val="false"/>
          <w:i w:val="false"/>
          <w:color w:val="ff0000"/>
          <w:sz w:val="28"/>
        </w:rPr>
        <w:t xml:space="preserve">; 30.10.2018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; 01.06.2019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Жарлықтарымен.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 Төрағасы, комиссия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 және қоғамдық даму вице-министрі, комиссия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Қауіпсіздік Кеңесі хатшысының орынбасары, комиссия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прокурордың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спорт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комитетінің қызметкері, комиссия хатшысы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Қауіпсіздік Кеңесінің</w:t>
      </w:r>
      <w:r>
        <w:br/>
      </w:r>
      <w:r>
        <w:rPr>
          <w:rFonts w:ascii="Times New Roman"/>
          <w:b/>
          <w:i w:val="false"/>
          <w:color w:val="000000"/>
        </w:rPr>
        <w:t>ақпараттық қауіпсіздік мәселелері жөніндегі</w:t>
      </w:r>
      <w:r>
        <w:br/>
      </w:r>
      <w:r>
        <w:rPr>
          <w:rFonts w:ascii="Times New Roman"/>
          <w:b/>
          <w:i w:val="false"/>
          <w:color w:val="000000"/>
        </w:rPr>
        <w:t>ведомствоаралық комиссиясының</w:t>
      </w:r>
      <w:r>
        <w:br/>
      </w:r>
      <w:r>
        <w:rPr>
          <w:rFonts w:ascii="Times New Roman"/>
          <w:b/>
          <w:i w:val="false"/>
          <w:color w:val="000000"/>
        </w:rPr>
        <w:t>ЛАУАЗЫМДЫҚ ҚҰРАМЫ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Тақырыпқа өзгеріс енгізілді - ҚР Президентінің 20.10.2017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өзгерістер енгізілді - ҚР Президентінің 11.04.2014 </w:t>
      </w:r>
      <w:r>
        <w:rPr>
          <w:rFonts w:ascii="Times New Roman"/>
          <w:b w:val="false"/>
          <w:i w:val="false"/>
          <w:color w:val="ff0000"/>
          <w:sz w:val="28"/>
        </w:rPr>
        <w:t>N 795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17.09.2014 </w:t>
      </w:r>
      <w:r>
        <w:rPr>
          <w:rFonts w:ascii="Times New Roman"/>
          <w:b w:val="false"/>
          <w:i w:val="false"/>
          <w:color w:val="ff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 xml:space="preserve">; 09.06.2016 </w:t>
      </w:r>
      <w:r>
        <w:rPr>
          <w:rFonts w:ascii="Times New Roman"/>
          <w:b w:val="false"/>
          <w:i w:val="false"/>
          <w:color w:val="ff0000"/>
          <w:sz w:val="28"/>
        </w:rPr>
        <w:t>N 275</w:t>
      </w:r>
      <w:r>
        <w:rPr>
          <w:rFonts w:ascii="Times New Roman"/>
          <w:b w:val="false"/>
          <w:i w:val="false"/>
          <w:color w:val="ff0000"/>
          <w:sz w:val="28"/>
        </w:rPr>
        <w:t xml:space="preserve">; 20.10.2017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; 01.06.2019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; 28.10.2019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Жарлықтарымен.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 және аэроғарыш өнеркәсібі министрі, комиссия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Қауіпсіздік Кеңесі хатшысының орынбасары, комиссия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 және аэроғарыш өнеркәсібі министрлігінің қызметкері, комиссия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прокурордың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 төрағасының орынбасары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Қауіпсіздік Кеңесінің</w:t>
      </w:r>
      <w:r>
        <w:br/>
      </w:r>
      <w:r>
        <w:rPr>
          <w:rFonts w:ascii="Times New Roman"/>
          <w:b/>
          <w:i w:val="false"/>
          <w:color w:val="000000"/>
        </w:rPr>
        <w:t>экономикалық қауіпсіздік мәселелері жөніндегі</w:t>
      </w:r>
      <w:r>
        <w:br/>
      </w:r>
      <w:r>
        <w:rPr>
          <w:rFonts w:ascii="Times New Roman"/>
          <w:b/>
          <w:i w:val="false"/>
          <w:color w:val="000000"/>
        </w:rPr>
        <w:t>ведомствоаралық комиссиясының</w:t>
      </w:r>
      <w:r>
        <w:br/>
      </w:r>
      <w:r>
        <w:rPr>
          <w:rFonts w:ascii="Times New Roman"/>
          <w:b/>
          <w:i w:val="false"/>
          <w:color w:val="000000"/>
        </w:rPr>
        <w:t>ЛАУАЗЫМДЫҚ ҚҰРАМЫ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 жаңа редакцияда - ҚР Президентінің 17.09.2014 </w:t>
      </w:r>
      <w:r>
        <w:rPr>
          <w:rFonts w:ascii="Times New Roman"/>
          <w:b w:val="false"/>
          <w:i w:val="false"/>
          <w:color w:val="ff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Жарлығымен; өзгерістер енгізілді - ҚР Президентінің 08.02.2016 </w:t>
      </w:r>
      <w:r>
        <w:rPr>
          <w:rFonts w:ascii="Times New Roman"/>
          <w:b w:val="false"/>
          <w:i w:val="false"/>
          <w:color w:val="ff0000"/>
          <w:sz w:val="28"/>
        </w:rPr>
        <w:t>N 191</w:t>
      </w:r>
      <w:r>
        <w:rPr>
          <w:rFonts w:ascii="Times New Roman"/>
          <w:b w:val="false"/>
          <w:i w:val="false"/>
          <w:color w:val="ff0000"/>
          <w:sz w:val="28"/>
        </w:rPr>
        <w:t xml:space="preserve">; 20.10.2017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; 01.06.2019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Жарлықтарымен.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Банк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министрі, комиссия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Қауіпсіздік Кеңесі хатшысының орынбасары, комиссия төрағасының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прокурордың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министрлігінің қызметкері, комиссия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Қауіпсіздік Кеңесінің Қауіпсіздіктің жалпы мәселелері бөлімінің қызметкері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министрлігінің қызметкері, комиссия хатшысы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Қауіпсіздік Кеңесінің</w:t>
      </w:r>
      <w:r>
        <w:br/>
      </w:r>
      <w:r>
        <w:rPr>
          <w:rFonts w:ascii="Times New Roman"/>
          <w:b/>
          <w:i w:val="false"/>
          <w:color w:val="000000"/>
        </w:rPr>
        <w:t>экологиялық қауіпсіздік мәселелері жөніндегі</w:t>
      </w:r>
      <w:r>
        <w:br/>
      </w:r>
      <w:r>
        <w:rPr>
          <w:rFonts w:ascii="Times New Roman"/>
          <w:b/>
          <w:i w:val="false"/>
          <w:color w:val="000000"/>
        </w:rPr>
        <w:t>ведомствоаралық комиссиясының</w:t>
      </w:r>
      <w:r>
        <w:br/>
      </w:r>
      <w:r>
        <w:rPr>
          <w:rFonts w:ascii="Times New Roman"/>
          <w:b/>
          <w:i w:val="false"/>
          <w:color w:val="000000"/>
        </w:rPr>
        <w:t>ЛАУАЗЫМДЫҚ ҚҰРАМЫ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 жаңа редакцияда - ҚР Президентінің 17.09.2014 </w:t>
      </w:r>
      <w:r>
        <w:rPr>
          <w:rFonts w:ascii="Times New Roman"/>
          <w:b w:val="false"/>
          <w:i w:val="false"/>
          <w:color w:val="ff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Жарлығымен; өзгерістер енгізілді - ҚР Президентінің 20.05.2015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өкімімен; ҚР Президентінің 14.03.2017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; 01.06.2019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Жарлықтарымен.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прокурордың бірінші орынбасары, комиссия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Қауіпсіздік Кеңесі Ахуалдық орталығы меңгерушісінің орынбасары, комиссия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вице-министрі, комиссия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прокуратураның қызметкері, комиссия хатшысы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Қауіпсіздік Кеңесінің</w:t>
      </w:r>
      <w:r>
        <w:br/>
      </w:r>
      <w:r>
        <w:rPr>
          <w:rFonts w:ascii="Times New Roman"/>
          <w:b/>
          <w:i w:val="false"/>
          <w:color w:val="000000"/>
        </w:rPr>
        <w:t>ведомствоаралық комиссиялары туралы</w:t>
      </w:r>
      <w:r>
        <w:br/>
      </w:r>
      <w:r>
        <w:rPr>
          <w:rFonts w:ascii="Times New Roman"/>
          <w:b/>
          <w:i w:val="false"/>
          <w:color w:val="000000"/>
        </w:rPr>
        <w:t>ҮЛГІЛІК ЕРЕЖЕ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Қауіпсіздік Кеңесінің ведомствоаралық комиссиясы (бұдан әрі - ведомствоаралық комиссия) Қазақстан Республикасы Қауіпсіздік Кеңесінің (бұдан әрі - Қауіпсіздік Кеңесі) қызметін қамтамасыз ету мақсатында құрылатын консультативтік-кеңесші орган болып табылады.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Ведомствоаралық комиссия қызметінің құқықтық негізін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</w:t>
      </w:r>
      <w:r>
        <w:rPr>
          <w:rFonts w:ascii="Times New Roman"/>
          <w:b w:val="false"/>
          <w:i w:val="false"/>
          <w:color w:val="000000"/>
          <w:sz w:val="28"/>
        </w:rPr>
        <w:t>, заңдары, Қазақстан Республикасы Президентінің актілері, Қазақстан Республикасы Қауіпсіздік Кеңесі Төрағасының актілері, Қазақстан Республикасының халықаралық шарттары, сондай-ақ осы үлгілік ереже құрайды.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Президентінің 17.04.2019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Ведомствоаралық комиссияның негізгі міндеттері,</w:t>
      </w:r>
      <w:r>
        <w:br/>
      </w:r>
      <w:r>
        <w:rPr>
          <w:rFonts w:ascii="Times New Roman"/>
          <w:b/>
          <w:i w:val="false"/>
          <w:color w:val="000000"/>
        </w:rPr>
        <w:t>функциялары және құқықтары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Ведомствоаралық комиссияның негізгі міндеттері мыналар болып табылады: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Қауіпсіздік Кеңесінің отырыстарына материалдар дайындау;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Қауіпсіздік Кеңесінің немесе Қазақстан Республикасы Президентінің көмекшісі - Қауіпсіздік Кеңесі хатшысының тапсырмасы бойынша талдамалық және зерттеу жұмысын орындау;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Қауіпсіздік Кеңесі қызметінің айналысатын бағыты бойынша ұсыныстар мен ұсынымдар тұжырымдау;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Қауіпсіздік Кеңесін айналысатын бағыты бойынша хабардар ету.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Негізгі міндеттеріне сәйкес ведомствоаралық комиссияға мынадай функциялар жүктеледі: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айналысатын бағытына қатысты ахуалдың дамуын кешенді талдауды жүзеге асыру;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айналысатын бағыт бойынша стратегиялық құжаттардың мазмұнын қарау және оларға баға беру;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айналысатын бағыт бойынша қауіпсіздікті қамтамасыз етудің өзекті мәселелерін қарау;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адамның, қоғамның және мемлекеттің қауіпсіздігіне қатысты оқиғаларға жедел ден қою үшін шешімдердің жобаларын дайындау;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айналысатын бағыты бойынша ұсынымдар тұжырымдау, сондай-ақ Қауіпсіздік Кеңесі шешімдерінің жобаларына ұсыныстар дайындау;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ұлттық қауіпсіздік, оны қамтамасыз ету стратегиясы мен қорғау шаралары мәселелері жөніндегі заң жобаларын талдап, олар бойынша Қауіпсіздік Кеңесіне ұсынымдар беру;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айналысатын бағыт бойынша Қауіпсіздік Кеңесі шешімдерінің орындалуын бақылауды жүзеге асыруға қатысу, Қауіпсіздік Кеңесіне анықталған кемшіліктерді, олардың пайда болуына ықпал ететін себептер мен жағдайларды жою жөніндегі шаралар туралы ұсыныстар енгізу;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адамның, қоғамның және мемлекеттің қауіпсіздігін қамтамасыз ету саласында ғылыми зерттеулер ұйымдастыру.</w:t>
      </w:r>
    </w:p>
    <w:bookmarkEnd w:id="36"/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Ведомствоаралық комиссияның құзыретінің саласына кіреді: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сыртқы қауіпсіздік мәселелері жөніндегі - мемлекеттік органдардың сыртқы саясат және халықаралық қауіпсіздік мәселелер жөніндегі қызметін үйлестіру;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әскери қауіпсіздік мәселелері жөніндегі - мемлекеттің әскери ұйымының мәселелерін және даму перспективаларын қарастыру;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құпия;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саяси қауіпсіздік мәселелері жөніндегі - азаматтардың құқықтары мен бостандықтарының сақталуы қамтамасыз етілетін конституциялық құрылыс негіздерін қорғау жөніндегі мәселелерді қарастыру;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ақпараттық қауіпсіздік мәселелері жөніндегі - Қазақстан Республикасының ақпараттық (кибер) қауіпсіздігін қамтамасыз ету саласындағы мәселелерді қарастыру;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экономикалық қауіпсіздік мәселелері жөніндегі - Қазақстан Республикасының ұлттық экономикасын нақты және ықтимал қауіп-қатерлерден қорғау жөніндегі мәселелерді қарастыру;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экологиялық қауіпсіздік мәселелері жөніндегі - қоршаған ортаға антропогендік және табиғи әсерлер салдарынан туындайтын мәселелерді қарастыру.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Ереже 4-1-тармақпен толықтырылды - ҚР Президентінің 20.05.2015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өкімімен; өзгеріс енгізілді - ҚР Президентінің 20.10.2017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Ведомствоаралық комиссия негізгі міндеттерін және өз функцияларын жүзеге асыру мақсатында өз қызметінің бағытына қатысты мәселелер бойынша белгіленген тәртіппен: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орталық және жергілікті мемлекеттік органдардан, сондай-ақ ұйымдардан, мекемелер мен лауазымды адамдардан барлық қажетті материалдар мен ақпаратты сұратуға және алуға;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мемлекеттік органдары мен ұйымдарының материалдарын және ақпараттық дерекқорларын пайдалануға;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орталық және жергілікті мемлекеттік органдардың құрылымдық бөлімшелерімен, сондай-ақ ұйымдармен және лауазымды адамдармен өзара іс-қимыл жасауға;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жүргізілген талдаудың, зерттеулер мен тексерулердің нәтижелері бойынша Қауіпсіздік Кеңесінің кезекті отырыстарының күн тәртібіне мәселелерді енгізу қажеттігі туралы Қауіпсіздік Кеңесіне ұсыныстар енгізуге;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ғылыми, ақпараттық, талдамалық жұмыстарын орындау үшін ғалымдар мен мамандарды тартуға құқылы.</w:t>
      </w:r>
    </w:p>
    <w:bookmarkEnd w:id="43"/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Ведомствоаралық комиссияны қалыптастырудың және</w:t>
      </w:r>
      <w:r>
        <w:br/>
      </w:r>
      <w:r>
        <w:rPr>
          <w:rFonts w:ascii="Times New Roman"/>
          <w:b/>
          <w:i w:val="false"/>
          <w:color w:val="000000"/>
        </w:rPr>
        <w:t>оның қызметінің тәртібі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Ведомствоаралық комиссияны Қазақстан Республикасы Президентінің көмекшісі - Қауіпсіздік Кеңесі Хатшысының ұсынуы бойынша Қазақстан Республикасы Қауіпсіздік Кеңесінің Төрағасы құрады, қайта ұйымдастырады және таратады.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ҚР Президентінің 17.04.2019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Ведомствоаралық комиссияның лауазымдық құрамын Қазақстан Республикасы Президентінің көмекшісі - Қауіпсіздік Кеңесі Хатшысының ұсынуы бойынша Қауіпсіздік Кеңесінің Төрағасы бекітеді.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Ведомствоаралық комиссияның дербес құрамын Қазақстан Республикасы Президентінің көмекшісі - Қауіпсіздік Кеңесінің хатшысы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Ведомствоаралық комиссияның құрамына мемлекеттік органдардың басшылары және (немесе) олардың орынбасарлары, сондай-ақ өзге де адамдар кіруі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Ведомствоаралық комиссияның құрамы, әдетте, төрағаны, төрағаның орынбасарын, хатшыны және комиссияның басқа да мүшелерін қамтиды.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 енгізілді - ҚР Президентінің 17.04.2019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Ведомствоаралық комиссияның қызметін ақпараттық-талдамалық және ұйымдастырушылық-техникалық қамтамасыз етуді өкілдері ведомствоаралық комиссияның жұмысына қатысатын мемлекеттік органдар жүзеге асырады.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хатшысы ведомствоаралық комиссияның жылдық жұмыс жоспары мен кезекті отырысының күн тәртібін дайындауды қамтамасыз етеді, олар Президенттің көмекшісі - Қауіпсіздік Кеңесінің хатшысымен келісіледі.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 енгізілді - ҚР Президентінің 20.05.2015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Ведомствоаралық комиссияның отырыстары қажеттігіне қарай, сондай-ақ Қауіпсіздік Кеңесінің немесе Қазақстан Республикасы Президентінің көмекшісі - Қауіпсіздік Кеңесі хатшысының тапсырмаларына сәйкес өткізіледі.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Отырыстарды төраға, ал ол болмаған кезде орынбасары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хатшысы ведомствоаралық комиссия отырыстарының дәлжазбасының жасалуын қамтамасыз етеді. Дәлжазбалар мен сөз сөйлеушілер баяндамаларының көшірмелері Қауіпсіздік Кеңесіне ақпарат ретінде жіберіледі.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 енгізілді - ҚР Президентінің 20.05.2015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Ведомствоаралық комиссияның мүшелері отырыстарға ауыстыру құқығынсыз қатысады.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Ведомствоаралық комиссияның отырысына орталық және жергілікті мемлекеттік органдардың басшылары (немесе олардың орынбасарлары) және өзге де адамдар шақырылуы мүмкін.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Ведомствоаралық комиссияның шешімдері отырысқа қатысып отырған ведомствоаралық комиссия мүшелерінің қарапайым көпшілік дауысымен қабылданады. Дауыс тең бөлінген жағдайда комиссия төрағасының дауысы шешуші болып табылады.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Қабылданған шешіммен келіспеген жағдайда ведомствоаралық комиссияның мүшесі өз пікірін жазбаша түрде білдіре алады, ол отырыс хаттамасына қоса тіркеледі.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Ведомствоаралық комиссияның шешімдері хаттамамен ресімделеді, оған комиссияның төрағасы қол қояды және Қазақстан Республикасы Президентінің көмекшісі - Қауіпсіздік Кеңесінің хатшысы бекітеді.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Ведомствоаралық комиссияның, хаттамалық шешімдері орталық және жергілікті мемлекеттік органдарда міндетті түрде қаралуға жатады.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Тиісті мемлекеттік органдардың басшылары ведомствоаралық комиссияның хаттамалық шешімдерін қараудың нәтижелері туралы басшысы тиісті ведомствоаралық комиссияның төрағасы болып табылатын мемлекеттік органды белгіленген тәртіппен хабардар етеді.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Ведомствоаралық комиссия әзірлеген ұсыныстар мен ұсынымдар Қазақстан Республикасы Президентінің көмекшісі - Қауіпсіздік Кеңесінің хатшысына ұсынылады.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