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05fd" w14:textId="6390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және даму ұйымымен өзара іс-қимыл жөніндегі кеңес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12 ақпандағы № 266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Экономикалық ынтымақтастық және даму ұйымымен тиімді өзара іс-қимыл жасау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Экономикалық ынтымақтастық және даму ұйымымен өзара іс-қимыл жөніндегі кеңес (бұдан әрі -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Кеңестің </w:t>
      </w:r>
      <w:r>
        <w:rPr>
          <w:rFonts w:ascii="Times New Roman"/>
          <w:b w:val="false"/>
          <w:i w:val="false"/>
          <w:color w:val="000000"/>
          <w:sz w:val="28"/>
        </w:rPr>
        <w:t>лауазымдық 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ынтымақтастық және даму ұйымымен өзара іс-қимыл жөніндегі кенестің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Құрамы жаңа редакцияда – ҚР Президентінің 29.06.2024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Қаржылық мониторинг агенттігінің төрағасы,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қызметтің) төрағасы,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құқықтық мәселелер жөніндегі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жəне халықты 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жəне интеграция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жəне аэроғарыш өнеркəсібі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әлеуметтік-экономикалық мәселелерге жетекшілік ететін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Сот әкімшілігінің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ынтымақтастық және даму ұйымымен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жөніндегі кеңес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Экономикалық ынтымақтастық және даму ұйымымен өзара іс-қимыл жөніндегі кеңес (бұдан әрі - Кеңес) Қазақстан Республикасы Президентінің жанындағы консультативтік-кеңесші орган болып табылады.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Кеңестің лауазымдық құрамын Қазақстан Республикасының Президенті бекітеді.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Конституциясын, заңдарын, Мемлекет басшысының актілерін және өзге де нормативтік құқықтық актілерді, сондай-ақ осы Ережені басшылыққа алады.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міндеттері мен құқықтары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Кеңестің міндеттері: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жүзеге асырылатын Экономикалық ынтымақтастық және даму ұйымының (бұдан әрі - Ұйым) бастамалары мен бағдарламаларын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органдармен бірлесіп, Қазақстан Республикасының Ұйыммен тиімді ынтымақтастық процесін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ұйымның стандарттары мен ұсынымдарын енгізу бойынша ұсыныстарды әзірлеу болып табылады.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өзіне жүктелген міндеттерді жүзеге асыру үшін өз құзыреті шегінде: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қарауына Қазақстан Республикасы дамуының стратегиялық бағыттары бойынша ұсыныстар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 шеңберінде жобаларды іске асыру үшін мемлекеттік органдармен өзара іс-қимыл жасауға;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белгіленген тәртіппен мемлекеттік органдар мен ұйымдардан Кеңестің құзыретіне кіретін мәселелер бойынша ақпарат сұратуға және алуға құқылы.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қызметін ұйымдастыру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төрағадан, оның орынбасарларынан және Кеңес мүшелерінен тұрады.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Кеңестің қызметіне жалпы басшылықты жүзеге асыратын;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Кеңес отырыстарының өткізілетін орны мен уақытын айқындайтын;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Кеңес отырыстарына төрағалық ететін төраға басқарады.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 төрағасы болмаған уақытта оның функцияларын Кеңес төрағасының орынбасарларының бірі орындайды.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Кеңестің жұмыс органы Қазақстан Республикасының Ұлттық экономика министрлігі болып табылады.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ҚР Президентінің 06.08.2014 </w:t>
      </w:r>
      <w:r>
        <w:rPr>
          <w:rFonts w:ascii="Times New Roman"/>
          <w:b w:val="false"/>
          <w:i w:val="false"/>
          <w:color w:val="00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Кеңес отырыстары Кеңес төрағасының бастамасымен шақырылады.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Қағида бойынша, отырыс басталғанға дейін кемінде бір жұмыс күні қалғанда Кеңес мүшелері өздерінің отырысқа қатысатынын растайды.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Кеңес отырыстары қажеттігіне қарай, бірақ жартыжылдықта бір реттен артық өткізілмейді. Кеңес төрағасының шешімі және жұмыс органының ұсыныстары бойынша кезектен тыс отырыстар шақырылуы мүмкін.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Кеңес отырысы оның құрамының кемінде жартысы қатысқан жағдайда, заңды болып табылады.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Кеңес шешімдері оның отырысына қатысып отырған Кеңес мүшелерінің жалпы санының көпшілік даусымен ашық дауыс беру арқылы қабылданады. Кеңес мүшелерінің дауыстары тең болған кезде төрағалық етуші берген дауыс шешуші болып табылады.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Кеңестің шешімдері Кеңес төрағасы қол қоятын хаттамамен ресімделеді.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хаттамасының көшірмелері тиісті мемлекеттік органдарға, ұйымдарға жіберіледі.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Кеңестің қызметі Қазақстан Республикасы Президентінің шешімі негізінде тоқтатылады.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