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81014e" w14:textId="481014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 Президентінің бұқаралық ақпарат құралдары саласындағы сыйлықтарын беру, гранттарын тапсыру және Алғысын жариялау ережесін бекіту туралы" Қазақстан Республикасы Президентінің 2013 жылғы 22 наурыздағы № 190 Өкіміне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2015 жылғы 26 маусымдағы № 8 өкімі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1. «Қазақстан Республикасы Президентінің бұқаралық ақпарат құралдары саласындағы сыйлықтарын беру, гранттарын тапсыру және Алғысын жариялау ережесін бекіту туралы» Қазақстан Республикасы Президентінің 2013 жылғы 22 наурыздағы № 190 </w:t>
      </w:r>
      <w:r>
        <w:rPr>
          <w:rFonts w:ascii="Times New Roman"/>
          <w:b w:val="false"/>
          <w:i w:val="false"/>
          <w:color w:val="000000"/>
          <w:sz w:val="28"/>
        </w:rPr>
        <w:t>Өкіміне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аталған Өкімнің </w:t>
      </w:r>
      <w:r>
        <w:rPr>
          <w:rFonts w:ascii="Times New Roman"/>
          <w:b w:val="false"/>
          <w:i w:val="false"/>
          <w:color w:val="000000"/>
          <w:sz w:val="28"/>
        </w:rPr>
        <w:t>1-қосымшасында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9-тармақ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алып тасталсын.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Өкім бұқаралық ақпарат құралдарында жариялансын.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Президенті                            Н.Назарбаев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