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d5ba0" w14:textId="41d5b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бұқаралық ақпарат құралдары саласындағы сыйлықтарын беру, гранттарын тапсыру және Алғысын жариялау қағидаларын бекіту туралы" Қазақстан Республикасы Президентінің 2013 жылғы 22 наурыздағы № 190 Өкіміне өзгеріс енгізу туралы</w:t>
      </w:r>
    </w:p>
    <w:p>
      <w:pPr>
        <w:spacing w:after="0"/>
        <w:ind w:left="0"/>
        <w:jc w:val="both"/>
      </w:pPr>
      <w:r>
        <w:rPr>
          <w:rFonts w:ascii="Times New Roman"/>
          <w:b w:val="false"/>
          <w:i w:val="false"/>
          <w:color w:val="000000"/>
          <w:sz w:val="28"/>
        </w:rPr>
        <w:t>Қазақстан Республикасы Президентінің 2016 жылғы 9 сәуірдегі № 75 өкімі</w:t>
      </w:r>
    </w:p>
    <w:p>
      <w:pPr>
        <w:spacing w:after="0"/>
        <w:ind w:left="0"/>
        <w:jc w:val="both"/>
      </w:pPr>
      <w:bookmarkStart w:name="z1" w:id="0"/>
      <w:r>
        <w:rPr>
          <w:rFonts w:ascii="Times New Roman"/>
          <w:b w:val="false"/>
          <w:i w:val="false"/>
          <w:color w:val="000000"/>
          <w:sz w:val="28"/>
        </w:rPr>
        <w:t>
      1. «Қазақстан Республикасы Президентінің бұқаралық ақпарат құралдары саласындағы сыйлықтарын беру, гранттарын тапсыру және Алғысын жариялау қағидаларын бекіту туралы» Қазақстан Республикасы Президентінің 2013 жылғы 22 наурыздағы № 190 </w:t>
      </w:r>
      <w:r>
        <w:rPr>
          <w:rFonts w:ascii="Times New Roman"/>
          <w:b w:val="false"/>
          <w:i w:val="false"/>
          <w:color w:val="000000"/>
          <w:sz w:val="28"/>
        </w:rPr>
        <w:t>Өкіміне</w:t>
      </w:r>
      <w:r>
        <w:rPr>
          <w:rFonts w:ascii="Times New Roman"/>
          <w:b w:val="false"/>
          <w:i w:val="false"/>
          <w:color w:val="000000"/>
          <w:sz w:val="28"/>
        </w:rPr>
        <w:t xml:space="preserve"> (Қазақстан Республикасының ПҮАЖ-ы, 2013 ж., № 23, 370-құжат)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жоғарыда аталған Өкімге </w:t>
      </w:r>
      <w:r>
        <w:rPr>
          <w:rFonts w:ascii="Times New Roman"/>
          <w:b w:val="false"/>
          <w:i w:val="false"/>
          <w:color w:val="000000"/>
          <w:sz w:val="28"/>
        </w:rPr>
        <w:t>2-қосымша</w:t>
      </w:r>
      <w:r>
        <w:rPr>
          <w:rFonts w:ascii="Times New Roman"/>
          <w:b w:val="false"/>
          <w:i w:val="false"/>
          <w:color w:val="000000"/>
          <w:sz w:val="28"/>
        </w:rPr>
        <w:t xml:space="preserve"> осы Өкімге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Өкім бұқаралық ақпарат құралдарында жариялансын.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2016 жылғы 9 сәуірдегі</w:t>
      </w:r>
      <w:r>
        <w:br/>
      </w:r>
      <w:r>
        <w:rPr>
          <w:rFonts w:ascii="Times New Roman"/>
          <w:b w:val="false"/>
          <w:i w:val="false"/>
          <w:color w:val="000000"/>
          <w:sz w:val="28"/>
        </w:rPr>
        <w:t xml:space="preserve">
№ 75 Өкіміне қосымша </w:t>
      </w:r>
    </w:p>
    <w:bookmarkEnd w:id="1"/>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22 наурыздағы</w:t>
      </w:r>
      <w:r>
        <w:br/>
      </w:r>
      <w:r>
        <w:rPr>
          <w:rFonts w:ascii="Times New Roman"/>
          <w:b w:val="false"/>
          <w:i w:val="false"/>
          <w:color w:val="000000"/>
          <w:sz w:val="28"/>
        </w:rPr>
        <w:t>
№ 190 Өкіміне 2-қосымша</w:t>
      </w:r>
    </w:p>
    <w:bookmarkEnd w:id="2"/>
    <w:bookmarkStart w:name="z6" w:id="3"/>
    <w:p>
      <w:pPr>
        <w:spacing w:after="0"/>
        <w:ind w:left="0"/>
        <w:jc w:val="left"/>
      </w:pPr>
      <w:r>
        <w:rPr>
          <w:rFonts w:ascii="Times New Roman"/>
          <w:b/>
          <w:i w:val="false"/>
          <w:color w:val="000000"/>
        </w:rPr>
        <w:t xml:space="preserve"> 
Қазақстан Республикасы Президентінің бұқаралық ақпарат</w:t>
      </w:r>
      <w:r>
        <w:br/>
      </w:r>
      <w:r>
        <w:rPr>
          <w:rFonts w:ascii="Times New Roman"/>
          <w:b/>
          <w:i w:val="false"/>
          <w:color w:val="000000"/>
        </w:rPr>
        <w:t>
құралдары саласындағы сыйлығы лауреатының дипломы мен</w:t>
      </w:r>
      <w:r>
        <w:br/>
      </w:r>
      <w:r>
        <w:rPr>
          <w:rFonts w:ascii="Times New Roman"/>
          <w:b/>
          <w:i w:val="false"/>
          <w:color w:val="000000"/>
        </w:rPr>
        <w:t>
төсбелгісінің, гранты иегері куәлігінің және Алғысының</w:t>
      </w:r>
      <w:r>
        <w:br/>
      </w:r>
      <w:r>
        <w:rPr>
          <w:rFonts w:ascii="Times New Roman"/>
          <w:b/>
          <w:i w:val="false"/>
          <w:color w:val="000000"/>
        </w:rPr>
        <w:t>
СИПАТТАМАCЫ</w:t>
      </w:r>
    </w:p>
    <w:bookmarkEnd w:id="3"/>
    <w:bookmarkStart w:name="z7" w:id="4"/>
    <w:p>
      <w:pPr>
        <w:spacing w:after="0"/>
        <w:ind w:left="0"/>
        <w:jc w:val="both"/>
      </w:pPr>
      <w:r>
        <w:rPr>
          <w:rFonts w:ascii="Times New Roman"/>
          <w:b w:val="false"/>
          <w:i w:val="false"/>
          <w:color w:val="000000"/>
          <w:sz w:val="28"/>
        </w:rPr>
        <w:t>
      1. Қазақстан Республикасы Президентінің бұқаралық ақпарат құралдары саласындағы сыйлығы лауреатының дипломы цифрлық принтерде көлемі 400 х 400 мм «Sirio Pearl» (алтын) түріндегі қағазға тігінен басылады.</w:t>
      </w:r>
      <w:r>
        <w:br/>
      </w:r>
      <w:r>
        <w:rPr>
          <w:rFonts w:ascii="Times New Roman"/>
          <w:b w:val="false"/>
          <w:i w:val="false"/>
          <w:color w:val="000000"/>
          <w:sz w:val="28"/>
        </w:rPr>
        <w:t>
</w:t>
      </w:r>
      <w:r>
        <w:rPr>
          <w:rFonts w:ascii="Times New Roman"/>
          <w:b w:val="false"/>
          <w:i w:val="false"/>
          <w:color w:val="000000"/>
          <w:sz w:val="28"/>
        </w:rPr>
        <w:t>
      2. Дипломның орталық бөлігінде «қарындашпен салынған графика» тәсілімен «Ақорда» ғимаратының графикалық кескіні орналастырылған.</w:t>
      </w:r>
      <w:r>
        <w:br/>
      </w:r>
      <w:r>
        <w:rPr>
          <w:rFonts w:ascii="Times New Roman"/>
          <w:b w:val="false"/>
          <w:i w:val="false"/>
          <w:color w:val="000000"/>
          <w:sz w:val="28"/>
        </w:rPr>
        <w:t>
</w:t>
      </w:r>
      <w:r>
        <w:rPr>
          <w:rFonts w:ascii="Times New Roman"/>
          <w:b w:val="false"/>
          <w:i w:val="false"/>
          <w:color w:val="000000"/>
          <w:sz w:val="28"/>
        </w:rPr>
        <w:t>
      3. Диплом мәтіні «Alina Pure 9005» (күрең қызыл) қағазынан әзірленген паспартумен жиектеледі, оның жоғарғы бөлігінің орта тұсында алтынмен зерленген Қазақстан Республикасының Елтаңбасы орналасады. Диплом мәтіні мемлекеттік тілде қызыл-күрең бояумен цифрлық тәсілде төмендегідей редакцияда басылады:</w:t>
      </w:r>
    </w:p>
    <w:bookmarkEnd w:id="4"/>
    <w:bookmarkStart w:name="z10" w:id="5"/>
    <w:p>
      <w:pPr>
        <w:spacing w:after="0"/>
        <w:ind w:left="0"/>
        <w:jc w:val="left"/>
      </w:pPr>
      <w:r>
        <w:rPr>
          <w:rFonts w:ascii="Times New Roman"/>
          <w:b/>
          <w:i w:val="false"/>
          <w:color w:val="000000"/>
        </w:rPr>
        <w:t xml:space="preserve"> 
ДИПЛОМ</w:t>
      </w:r>
    </w:p>
    <w:bookmarkEnd w:id="5"/>
    <w:bookmarkStart w:name="z11" w:id="6"/>
    <w:p>
      <w:pPr>
        <w:spacing w:after="0"/>
        <w:ind w:left="0"/>
        <w:jc w:val="left"/>
      </w:pPr>
      <w:r>
        <w:rPr>
          <w:rFonts w:ascii="Times New Roman"/>
          <w:b/>
          <w:i w:val="false"/>
          <w:color w:val="000000"/>
        </w:rPr>
        <w:t xml:space="preserve"> 
ҚАЗАҚСТАН РЕСПУБЛИКАСЫ ПРЕЗИДЕНТІНІҢ</w:t>
      </w:r>
      <w:r>
        <w:br/>
      </w:r>
      <w:r>
        <w:rPr>
          <w:rFonts w:ascii="Times New Roman"/>
          <w:b/>
          <w:i w:val="false"/>
          <w:color w:val="000000"/>
        </w:rPr>
        <w:t>
БҰҚАРАЛЫҚ АҚПАРАТ ҚҰРАЛДАРЫ САЛАСЫНДАҒЫ</w:t>
      </w:r>
      <w:r>
        <w:br/>
      </w:r>
      <w:r>
        <w:rPr>
          <w:rFonts w:ascii="Times New Roman"/>
          <w:b/>
          <w:i w:val="false"/>
          <w:color w:val="000000"/>
        </w:rPr>
        <w:t>
СЫЙЛЫҒЫ</w:t>
      </w:r>
      <w:r>
        <w:br/>
      </w:r>
      <w:r>
        <w:rPr>
          <w:rFonts w:ascii="Times New Roman"/>
          <w:b/>
          <w:i w:val="false"/>
          <w:color w:val="000000"/>
        </w:rPr>
        <w:t>
_________________________________</w:t>
      </w:r>
      <w:r>
        <w:br/>
      </w:r>
      <w:r>
        <w:rPr>
          <w:rFonts w:ascii="Times New Roman"/>
          <w:b/>
          <w:i w:val="false"/>
          <w:color w:val="000000"/>
        </w:rPr>
        <w:t>
(аты, әкесінің аты, тегі)</w:t>
      </w:r>
      <w:r>
        <w:br/>
      </w:r>
      <w:r>
        <w:rPr>
          <w:rFonts w:ascii="Times New Roman"/>
          <w:b/>
          <w:i w:val="false"/>
          <w:color w:val="000000"/>
        </w:rPr>
        <w:t>
_________________________________</w:t>
      </w:r>
      <w:r>
        <w:br/>
      </w:r>
      <w:r>
        <w:rPr>
          <w:rFonts w:ascii="Times New Roman"/>
          <w:b/>
          <w:i w:val="false"/>
          <w:color w:val="000000"/>
        </w:rPr>
        <w:t>
_________________________________</w:t>
      </w:r>
    </w:p>
    <w:bookmarkEnd w:id="6"/>
    <w:p>
      <w:pPr>
        <w:spacing w:after="0"/>
        <w:ind w:left="0"/>
        <w:jc w:val="both"/>
      </w:pPr>
      <w:r>
        <w:rPr>
          <w:rFonts w:ascii="Times New Roman"/>
          <w:b w:val="false"/>
          <w:i w:val="false"/>
          <w:color w:val="000000"/>
          <w:sz w:val="28"/>
        </w:rPr>
        <w:t>үшін берілді.</w:t>
      </w:r>
    </w:p>
    <w:p>
      <w:pPr>
        <w:spacing w:after="0"/>
        <w:ind w:left="0"/>
        <w:jc w:val="both"/>
      </w:pPr>
      <w:r>
        <w:rPr>
          <w:rFonts w:ascii="Times New Roman"/>
          <w:b w:val="false"/>
          <w:i w:val="false"/>
          <w:color w:val="000000"/>
          <w:sz w:val="28"/>
        </w:rPr>
        <w:t>      Төменде мынадай сөздер орналасқан:</w:t>
      </w:r>
      <w:r>
        <w:br/>
      </w:r>
      <w:r>
        <w:rPr>
          <w:rFonts w:ascii="Times New Roman"/>
          <w:b w:val="false"/>
          <w:i w:val="false"/>
          <w:color w:val="000000"/>
          <w:sz w:val="28"/>
        </w:rPr>
        <w:t>
      «Қазақстан Республикасының Президенті          Н.Назарбаев».</w:t>
      </w:r>
    </w:p>
    <w:p>
      <w:pPr>
        <w:spacing w:after="0"/>
        <w:ind w:left="0"/>
        <w:jc w:val="both"/>
      </w:pPr>
      <w:r>
        <w:rPr>
          <w:rFonts w:ascii="Times New Roman"/>
          <w:b w:val="false"/>
          <w:i w:val="false"/>
          <w:color w:val="000000"/>
          <w:sz w:val="28"/>
        </w:rPr>
        <w:t>      Оның астында орта тұста «Астана, Ақорда, 20__ жыл» деген сөздер орналасқан.</w:t>
      </w:r>
    </w:p>
    <w:bookmarkStart w:name="z13" w:id="7"/>
    <w:p>
      <w:pPr>
        <w:spacing w:after="0"/>
        <w:ind w:left="0"/>
        <w:jc w:val="left"/>
      </w:pPr>
      <w:r>
        <w:rPr>
          <w:rFonts w:ascii="Times New Roman"/>
          <w:b/>
          <w:i w:val="false"/>
          <w:color w:val="000000"/>
        </w:rPr>
        <w:t xml:space="preserve"> 
Қазақстан Республикасы Президентінің бұқаралық ақпарат</w:t>
      </w:r>
      <w:r>
        <w:br/>
      </w:r>
      <w:r>
        <w:rPr>
          <w:rFonts w:ascii="Times New Roman"/>
          <w:b/>
          <w:i w:val="false"/>
          <w:color w:val="000000"/>
        </w:rPr>
        <w:t>
құралдары саласындағы сыйлығының лауреаты дипломының</w:t>
      </w:r>
      <w:r>
        <w:br/>
      </w:r>
      <w:r>
        <w:rPr>
          <w:rFonts w:ascii="Times New Roman"/>
          <w:b/>
          <w:i w:val="false"/>
          <w:color w:val="000000"/>
        </w:rPr>
        <w:t>
кескіндемесі</w:t>
      </w:r>
    </w:p>
    <w:bookmarkEnd w:id="7"/>
    <w:p>
      <w:pPr>
        <w:spacing w:after="0"/>
        <w:ind w:left="0"/>
        <w:jc w:val="both"/>
      </w:pPr>
      <w:r>
        <w:drawing>
          <wp:inline distT="0" distB="0" distL="0" distR="0">
            <wp:extent cx="6235700" cy="530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35700" cy="5308600"/>
                    </a:xfrm>
                    <a:prstGeom prst="rect">
                      <a:avLst/>
                    </a:prstGeom>
                  </pic:spPr>
                </pic:pic>
              </a:graphicData>
            </a:graphic>
          </wp:inline>
        </w:drawing>
      </w:r>
    </w:p>
    <w:bookmarkStart w:name="z12" w:id="8"/>
    <w:p>
      <w:pPr>
        <w:spacing w:after="0"/>
        <w:ind w:left="0"/>
        <w:jc w:val="both"/>
      </w:pPr>
      <w:r>
        <w:rPr>
          <w:rFonts w:ascii="Times New Roman"/>
          <w:b w:val="false"/>
          <w:i w:val="false"/>
          <w:color w:val="000000"/>
          <w:sz w:val="28"/>
        </w:rPr>
        <w:t>
      4. «Қазақстан Республикасы Президентінің бұқаралық ақпарат құралдары саласындағы сыйлығының лауреаты» төсбелгісі 750 алтын сынамасы қоспасынан дайындалған және шығармашылық шабыт символы – қауырсын қалам стиліндегі пішінге ие.</w:t>
      </w:r>
      <w:r>
        <w:br/>
      </w:r>
      <w:r>
        <w:rPr>
          <w:rFonts w:ascii="Times New Roman"/>
          <w:b w:val="false"/>
          <w:i w:val="false"/>
          <w:color w:val="000000"/>
          <w:sz w:val="28"/>
        </w:rPr>
        <w:t>
      Төсбелгінің ұзындығы – 35 мм, ені – 22 мм. Беткі жағы – жылтыр, сырт жағының түр-түсі күңгірттеу, ірі бұдырлы етіп жасалған. Сыртқы жағында алтын сынамасының қоспасы – «Аu750» жазылған.</w:t>
      </w:r>
      <w:r>
        <w:br/>
      </w:r>
      <w:r>
        <w:rPr>
          <w:rFonts w:ascii="Times New Roman"/>
          <w:b w:val="false"/>
          <w:i w:val="false"/>
          <w:color w:val="000000"/>
          <w:sz w:val="28"/>
        </w:rPr>
        <w:t>
      Төсбелгінің сыртқы жағында оны киімге қадауға арналған цангалық бекіткіш бар.</w:t>
      </w:r>
    </w:p>
    <w:bookmarkEnd w:id="8"/>
    <w:bookmarkStart w:name="z14" w:id="9"/>
    <w:p>
      <w:pPr>
        <w:spacing w:after="0"/>
        <w:ind w:left="0"/>
        <w:jc w:val="left"/>
      </w:pPr>
      <w:r>
        <w:rPr>
          <w:rFonts w:ascii="Times New Roman"/>
          <w:b/>
          <w:i w:val="false"/>
          <w:color w:val="000000"/>
        </w:rPr>
        <w:t xml:space="preserve"> 
«Қазақстан Республикасы Президентінің бұқаралық ақпарат</w:t>
      </w:r>
      <w:r>
        <w:br/>
      </w:r>
      <w:r>
        <w:rPr>
          <w:rFonts w:ascii="Times New Roman"/>
          <w:b/>
          <w:i w:val="false"/>
          <w:color w:val="000000"/>
        </w:rPr>
        <w:t>
құралдары саласындағы сыйлығының лауреаты» төсбелгісінің</w:t>
      </w:r>
      <w:r>
        <w:br/>
      </w:r>
      <w:r>
        <w:rPr>
          <w:rFonts w:ascii="Times New Roman"/>
          <w:b/>
          <w:i w:val="false"/>
          <w:color w:val="000000"/>
        </w:rPr>
        <w:t>
графикалық кескіндемесі</w:t>
      </w:r>
    </w:p>
    <w:bookmarkEnd w:id="9"/>
    <w:p>
      <w:pPr>
        <w:spacing w:after="0"/>
        <w:ind w:left="0"/>
        <w:jc w:val="both"/>
      </w:pPr>
      <w:r>
        <w:drawing>
          <wp:inline distT="0" distB="0" distL="0" distR="0">
            <wp:extent cx="6477000" cy="599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77000" cy="5994400"/>
                    </a:xfrm>
                    <a:prstGeom prst="rect">
                      <a:avLst/>
                    </a:prstGeom>
                  </pic:spPr>
                </pic:pic>
              </a:graphicData>
            </a:graphic>
          </wp:inline>
        </w:drawing>
      </w:r>
    </w:p>
    <w:bookmarkStart w:name="z15" w:id="10"/>
    <w:p>
      <w:pPr>
        <w:spacing w:after="0"/>
        <w:ind w:left="0"/>
        <w:jc w:val="both"/>
      </w:pPr>
      <w:r>
        <w:rPr>
          <w:rFonts w:ascii="Times New Roman"/>
          <w:b w:val="false"/>
          <w:i w:val="false"/>
          <w:color w:val="000000"/>
          <w:sz w:val="28"/>
        </w:rPr>
        <w:t>
      5. Қазақстан Республикасы Президентінің бұқаралық ақпарат құралдары саласындағы гранты иегерінің куәлігі цифрлық принтерде көлемі 400 х 400 мм «Sirio Pearl» (алтын) түріндегі қағазға тігінен басылады.</w:t>
      </w:r>
      <w:r>
        <w:br/>
      </w:r>
      <w:r>
        <w:rPr>
          <w:rFonts w:ascii="Times New Roman"/>
          <w:b w:val="false"/>
          <w:i w:val="false"/>
          <w:color w:val="000000"/>
          <w:sz w:val="28"/>
        </w:rPr>
        <w:t>
</w:t>
      </w:r>
      <w:r>
        <w:rPr>
          <w:rFonts w:ascii="Times New Roman"/>
          <w:b w:val="false"/>
          <w:i w:val="false"/>
          <w:color w:val="000000"/>
          <w:sz w:val="28"/>
        </w:rPr>
        <w:t>
      6. Куәліктің орталық бөлігінде «қарындашпен салынған графика» тәсілімен «Ақорда» ғимаратының графикалық кескіні орналастырылған.</w:t>
      </w:r>
      <w:r>
        <w:br/>
      </w:r>
      <w:r>
        <w:rPr>
          <w:rFonts w:ascii="Times New Roman"/>
          <w:b w:val="false"/>
          <w:i w:val="false"/>
          <w:color w:val="000000"/>
          <w:sz w:val="28"/>
        </w:rPr>
        <w:t>
</w:t>
      </w:r>
      <w:r>
        <w:rPr>
          <w:rFonts w:ascii="Times New Roman"/>
          <w:b w:val="false"/>
          <w:i w:val="false"/>
          <w:color w:val="000000"/>
          <w:sz w:val="28"/>
        </w:rPr>
        <w:t>
      7. Куәліктің мәтіні «Alina Pure 9006» (қаракөк) қағазынан әзірленген паспартумен жиектеледі, оның жоғарғы бөлігінің орта тұсында алтынмен зерленген Қазақстан Республикасының Елтаңбасы орналасады. Куәліктің мәтіні мемлекеттік тілде қаракөк бояумен цифрлық тәсілде төмендегідей редакцияда басылады:</w:t>
      </w:r>
    </w:p>
    <w:bookmarkEnd w:id="10"/>
    <w:bookmarkStart w:name="z20" w:id="11"/>
    <w:p>
      <w:pPr>
        <w:spacing w:after="0"/>
        <w:ind w:left="0"/>
        <w:jc w:val="left"/>
      </w:pPr>
      <w:r>
        <w:rPr>
          <w:rFonts w:ascii="Times New Roman"/>
          <w:b/>
          <w:i w:val="false"/>
          <w:color w:val="000000"/>
        </w:rPr>
        <w:t xml:space="preserve"> 
КУӘЛІК</w:t>
      </w:r>
    </w:p>
    <w:bookmarkEnd w:id="11"/>
    <w:bookmarkStart w:name="z21" w:id="12"/>
    <w:p>
      <w:pPr>
        <w:spacing w:after="0"/>
        <w:ind w:left="0"/>
        <w:jc w:val="left"/>
      </w:pPr>
      <w:r>
        <w:rPr>
          <w:rFonts w:ascii="Times New Roman"/>
          <w:b/>
          <w:i w:val="false"/>
          <w:color w:val="000000"/>
        </w:rPr>
        <w:t xml:space="preserve"> 
ҚАЗАҚСТАН РЕСПУБЛИКАСЫ ПРЕЗИДЕНТІНІҢ</w:t>
      </w:r>
      <w:r>
        <w:br/>
      </w:r>
      <w:r>
        <w:rPr>
          <w:rFonts w:ascii="Times New Roman"/>
          <w:b/>
          <w:i w:val="false"/>
          <w:color w:val="000000"/>
        </w:rPr>
        <w:t>
БҰҚАРАЛЫҚ АҚПАРАТ ҚҰРАЛДАРЫ САЛАСЫНДАҒЫ</w:t>
      </w:r>
      <w:r>
        <w:br/>
      </w:r>
      <w:r>
        <w:rPr>
          <w:rFonts w:ascii="Times New Roman"/>
          <w:b/>
          <w:i w:val="false"/>
          <w:color w:val="000000"/>
        </w:rPr>
        <w:t>
ГРАНТЫ</w:t>
      </w:r>
      <w:r>
        <w:br/>
      </w:r>
      <w:r>
        <w:rPr>
          <w:rFonts w:ascii="Times New Roman"/>
          <w:b/>
          <w:i w:val="false"/>
          <w:color w:val="000000"/>
        </w:rPr>
        <w:t>
_________________________________</w:t>
      </w:r>
      <w:r>
        <w:br/>
      </w:r>
      <w:r>
        <w:rPr>
          <w:rFonts w:ascii="Times New Roman"/>
          <w:b/>
          <w:i w:val="false"/>
          <w:color w:val="000000"/>
        </w:rPr>
        <w:t>
(аты, әкесінің аты, тегі)</w:t>
      </w:r>
      <w:r>
        <w:br/>
      </w:r>
      <w:r>
        <w:rPr>
          <w:rFonts w:ascii="Times New Roman"/>
          <w:b/>
          <w:i w:val="false"/>
          <w:color w:val="000000"/>
        </w:rPr>
        <w:t>
_________________________________</w:t>
      </w:r>
      <w:r>
        <w:br/>
      </w:r>
      <w:r>
        <w:rPr>
          <w:rFonts w:ascii="Times New Roman"/>
          <w:b/>
          <w:i w:val="false"/>
          <w:color w:val="000000"/>
        </w:rPr>
        <w:t>
_________________________________</w:t>
      </w:r>
    </w:p>
    <w:bookmarkEnd w:id="12"/>
    <w:p>
      <w:pPr>
        <w:spacing w:after="0"/>
        <w:ind w:left="0"/>
        <w:jc w:val="both"/>
      </w:pPr>
      <w:r>
        <w:rPr>
          <w:rFonts w:ascii="Times New Roman"/>
          <w:b w:val="false"/>
          <w:i w:val="false"/>
          <w:color w:val="000000"/>
          <w:sz w:val="28"/>
        </w:rPr>
        <w:t>      үшін тапсырылды.</w:t>
      </w:r>
    </w:p>
    <w:p>
      <w:pPr>
        <w:spacing w:after="0"/>
        <w:ind w:left="0"/>
        <w:jc w:val="both"/>
      </w:pPr>
      <w:r>
        <w:rPr>
          <w:rFonts w:ascii="Times New Roman"/>
          <w:b w:val="false"/>
          <w:i w:val="false"/>
          <w:color w:val="000000"/>
          <w:sz w:val="28"/>
        </w:rPr>
        <w:t>      Төменде мынадай сөздер орналасқан:</w:t>
      </w:r>
      <w:r>
        <w:br/>
      </w:r>
      <w:r>
        <w:rPr>
          <w:rFonts w:ascii="Times New Roman"/>
          <w:b w:val="false"/>
          <w:i w:val="false"/>
          <w:color w:val="000000"/>
          <w:sz w:val="28"/>
        </w:rPr>
        <w:t>
      «Қазақстан Республикасының Президенті          Н.Назарбаев».</w:t>
      </w:r>
      <w:r>
        <w:br/>
      </w:r>
      <w:r>
        <w:rPr>
          <w:rFonts w:ascii="Times New Roman"/>
          <w:b w:val="false"/>
          <w:i w:val="false"/>
          <w:color w:val="000000"/>
          <w:sz w:val="28"/>
        </w:rPr>
        <w:t>
      Оның астында орта тұста «Астана, Ақорда, 20__ жыл» деген сөздер орналасқан.</w:t>
      </w:r>
    </w:p>
    <w:bookmarkStart w:name="z19" w:id="13"/>
    <w:p>
      <w:pPr>
        <w:spacing w:after="0"/>
        <w:ind w:left="0"/>
        <w:jc w:val="left"/>
      </w:pPr>
      <w:r>
        <w:rPr>
          <w:rFonts w:ascii="Times New Roman"/>
          <w:b/>
          <w:i w:val="false"/>
          <w:color w:val="000000"/>
        </w:rPr>
        <w:t xml:space="preserve"> 
Қазақстан Республикасы Президентінің</w:t>
      </w:r>
      <w:r>
        <w:br/>
      </w:r>
      <w:r>
        <w:rPr>
          <w:rFonts w:ascii="Times New Roman"/>
          <w:b/>
          <w:i w:val="false"/>
          <w:color w:val="000000"/>
        </w:rPr>
        <w:t>
бұқаралық ақпарат құралдары саласындағы гранты иегері куәлігінің кескіндемесі</w:t>
      </w:r>
    </w:p>
    <w:bookmarkEnd w:id="13"/>
    <w:p>
      <w:pPr>
        <w:spacing w:after="0"/>
        <w:ind w:left="0"/>
        <w:jc w:val="both"/>
      </w:pPr>
      <w:r>
        <w:drawing>
          <wp:inline distT="0" distB="0" distL="0" distR="0">
            <wp:extent cx="65405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540500" cy="6159500"/>
                    </a:xfrm>
                    <a:prstGeom prst="rect">
                      <a:avLst/>
                    </a:prstGeom>
                  </pic:spPr>
                </pic:pic>
              </a:graphicData>
            </a:graphic>
          </wp:inline>
        </w:drawing>
      </w:r>
    </w:p>
    <w:bookmarkStart w:name="z18" w:id="14"/>
    <w:p>
      <w:pPr>
        <w:spacing w:after="0"/>
        <w:ind w:left="0"/>
        <w:jc w:val="both"/>
      </w:pPr>
      <w:r>
        <w:rPr>
          <w:rFonts w:ascii="Times New Roman"/>
          <w:b w:val="false"/>
          <w:i w:val="false"/>
          <w:color w:val="000000"/>
          <w:sz w:val="28"/>
        </w:rPr>
        <w:t>
      8. Қазақстан Республикасы Президентінің бұқаралық ақпарат құралдары саласындағы Алғысы цифрлық принтерде көлемі 350 х 350 мм «Sirio Pearl» (алтын) түріндегі қағазға тігінен басылады.</w:t>
      </w:r>
      <w:r>
        <w:br/>
      </w:r>
      <w:r>
        <w:rPr>
          <w:rFonts w:ascii="Times New Roman"/>
          <w:b w:val="false"/>
          <w:i w:val="false"/>
          <w:color w:val="000000"/>
          <w:sz w:val="28"/>
        </w:rPr>
        <w:t>
</w:t>
      </w:r>
      <w:r>
        <w:rPr>
          <w:rFonts w:ascii="Times New Roman"/>
          <w:b w:val="false"/>
          <w:i w:val="false"/>
          <w:color w:val="000000"/>
          <w:sz w:val="28"/>
        </w:rPr>
        <w:t>
      9. Алғыстың орталық бөлігінде «қарындашпен салынған графика» тәсілімен «Ақорда» ғимаратының графикалық кескіні орналастырылған.</w:t>
      </w:r>
      <w:r>
        <w:br/>
      </w:r>
      <w:r>
        <w:rPr>
          <w:rFonts w:ascii="Times New Roman"/>
          <w:b w:val="false"/>
          <w:i w:val="false"/>
          <w:color w:val="000000"/>
          <w:sz w:val="28"/>
        </w:rPr>
        <w:t>
</w:t>
      </w:r>
      <w:r>
        <w:rPr>
          <w:rFonts w:ascii="Times New Roman"/>
          <w:b w:val="false"/>
          <w:i w:val="false"/>
          <w:color w:val="000000"/>
          <w:sz w:val="28"/>
        </w:rPr>
        <w:t>
      10. Алғыс мәтіні «Alina Pure 9004» (қою жасыл) қағазынан әзірленген паспартумен жиектеледі, оның жоғарғы бөлігінің орта тұсында алтынмен зерленген Қазақстан Республикасының Елтаңбасы орналасады. Алғыс мәтіні мемлекеттік тілде қою жасыл бояумен цифрлық тәсілде төмендегідей редакцияда басылады:</w:t>
      </w:r>
    </w:p>
    <w:bookmarkEnd w:id="14"/>
    <w:bookmarkStart w:name="z24" w:id="15"/>
    <w:p>
      <w:pPr>
        <w:spacing w:after="0"/>
        <w:ind w:left="0"/>
        <w:jc w:val="left"/>
      </w:pPr>
      <w:r>
        <w:rPr>
          <w:rFonts w:ascii="Times New Roman"/>
          <w:b/>
          <w:i w:val="false"/>
          <w:color w:val="000000"/>
        </w:rPr>
        <w:t xml:space="preserve"> 
АЛҒЫС</w:t>
      </w:r>
    </w:p>
    <w:bookmarkEnd w:id="15"/>
    <w:bookmarkStart w:name="z25" w:id="16"/>
    <w:p>
      <w:pPr>
        <w:spacing w:after="0"/>
        <w:ind w:left="0"/>
        <w:jc w:val="left"/>
      </w:pPr>
      <w:r>
        <w:rPr>
          <w:rFonts w:ascii="Times New Roman"/>
          <w:b/>
          <w:i w:val="false"/>
          <w:color w:val="000000"/>
        </w:rPr>
        <w:t xml:space="preserve"> 
ҚАЗАҚСТАН РЕСПУБЛИКАСЫ ПРЕЗИДЕНТІНІҢ</w:t>
      </w:r>
      <w:r>
        <w:br/>
      </w:r>
      <w:r>
        <w:rPr>
          <w:rFonts w:ascii="Times New Roman"/>
          <w:b/>
          <w:i w:val="false"/>
          <w:color w:val="000000"/>
        </w:rPr>
        <w:t>
БҰҚАРАЛЫҚ АҚПАРАТ ҚҰРАЛДАРЫ САЛАСЫНДАҒЫ</w:t>
      </w:r>
      <w:r>
        <w:br/>
      </w:r>
      <w:r>
        <w:rPr>
          <w:rFonts w:ascii="Times New Roman"/>
          <w:b/>
          <w:i w:val="false"/>
          <w:color w:val="000000"/>
        </w:rPr>
        <w:t>
АЛҒЫСЫ</w:t>
      </w:r>
    </w:p>
    <w:bookmarkEnd w:id="16"/>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(шығармашылық ұжымның атауы)</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үшін жарияланды.</w:t>
      </w:r>
    </w:p>
    <w:p>
      <w:pPr>
        <w:spacing w:after="0"/>
        <w:ind w:left="0"/>
        <w:jc w:val="both"/>
      </w:pPr>
      <w:r>
        <w:rPr>
          <w:rFonts w:ascii="Times New Roman"/>
          <w:b w:val="false"/>
          <w:i w:val="false"/>
          <w:color w:val="000000"/>
          <w:sz w:val="28"/>
        </w:rPr>
        <w:t>      Төменде мынадай сөздер орналасқан:</w:t>
      </w:r>
      <w:r>
        <w:br/>
      </w:r>
      <w:r>
        <w:rPr>
          <w:rFonts w:ascii="Times New Roman"/>
          <w:b w:val="false"/>
          <w:i w:val="false"/>
          <w:color w:val="000000"/>
          <w:sz w:val="28"/>
        </w:rPr>
        <w:t>
      «Қазақстан Республикасының Президенті        Н.Назарбаев».</w:t>
      </w:r>
      <w:r>
        <w:br/>
      </w:r>
      <w:r>
        <w:rPr>
          <w:rFonts w:ascii="Times New Roman"/>
          <w:b w:val="false"/>
          <w:i w:val="false"/>
          <w:color w:val="000000"/>
          <w:sz w:val="28"/>
        </w:rPr>
        <w:t>
      Оның астында орта тұста «Астана, Ақорда, 20__ жыл» деген сөздер орналасқан.</w:t>
      </w:r>
    </w:p>
    <w:bookmarkStart w:name="z26" w:id="17"/>
    <w:p>
      <w:pPr>
        <w:spacing w:after="0"/>
        <w:ind w:left="0"/>
        <w:jc w:val="left"/>
      </w:pPr>
      <w:r>
        <w:rPr>
          <w:rFonts w:ascii="Times New Roman"/>
          <w:b/>
          <w:i w:val="false"/>
          <w:color w:val="000000"/>
        </w:rPr>
        <w:t xml:space="preserve"> 
Қазақстан Республикасы Президентінің</w:t>
      </w:r>
      <w:r>
        <w:br/>
      </w:r>
      <w:r>
        <w:rPr>
          <w:rFonts w:ascii="Times New Roman"/>
          <w:b/>
          <w:i w:val="false"/>
          <w:color w:val="000000"/>
        </w:rPr>
        <w:t>
бұқаралық ақпарат құралдары саласындағы Алғысының</w:t>
      </w:r>
      <w:r>
        <w:br/>
      </w:r>
      <w:r>
        <w:rPr>
          <w:rFonts w:ascii="Times New Roman"/>
          <w:b/>
          <w:i w:val="false"/>
          <w:color w:val="000000"/>
        </w:rPr>
        <w:t>
кескіндемесі</w:t>
      </w:r>
    </w:p>
    <w:bookmarkEnd w:id="17"/>
    <w:p>
      <w:pPr>
        <w:spacing w:after="0"/>
        <w:ind w:left="0"/>
        <w:jc w:val="both"/>
      </w:pPr>
      <w:r>
        <w:drawing>
          <wp:inline distT="0" distB="0" distL="0" distR="0">
            <wp:extent cx="65151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515100" cy="6350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