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64ca" w14:textId="e966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биліктің тармақтары арасында өкілеттіктерді қайта бөлу мәселелері жөніндегі жұмыс тобы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11 қаңтардағы № 140 өкімі. Күші жойылды - Қазақстан Республикасы Президентінің 2017 жылғы 20 қазандағы № 568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баспасөзде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мазмұны жариялануға тиіс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биліктің тармақтары арасында өкілеттіктерді қайта бөлу мәселелері жөніндегі ұсыныстарды тұжырымдау мақсатында Жұмыс тобы мынадай құрамда құрылсын: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Жақсыбеков               -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Әділбек Рыскелдіұлы        Әкімшілігінің Басшысы, Жұмыс тобының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жетекшісі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тобының мүшелері: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Асанов  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Жақып Қажманұлы            Бас Прокуроры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Бекетаев                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Марат Бақытжанұлы         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Громов                   - Қазақстан Республикасының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Сергей Николаевич          Сенаты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Донақов                  -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Талғат Советбекұлы         Әкімшілігі 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Жалаири                  - Д.А.Қонаев атындағы Еуразиялық заң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Өмірәлі Шақарапұлы         академиясының 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Исимбаева               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Гүлмира Истайбекқызы       Мәжілісі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Қаудыров                 - Қазақ гуманитарлық заң университеті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Төлеш Ерденұлы             Азаматтық-құқықтық зерттеулер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ғылыми-зерттеу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Мәми                     - Қазақстан Республикасы Жоғарғы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Қайрат Әбдіразақұлы        Сотының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Мұқашев                  - "Қазақстан заңгерлер одағы"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Рақмет Желдібайұлы         республикалық қоғамдық бірлестігінің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Рогов                   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Игорь Иванович             Конституциялық Кеңесінің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Федотова                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Зинаида Леонтьевна         жанындағы Мемлекеттік басқару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академиясының профессоры.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бір ай мерзімде мемлекеттік биліктің тармақтары арасында өкілеттіктерді қайта бөлу мәселелері жөніндегі ұсыныстарды тұжырымдап, енгізсін.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