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85d2" w14:textId="9f38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өткізілетін Әлемдік және дәстүрлі діндер лидерлерінің VI Съезіне дайындық және оны өткізу жөніндегі мемлекеттік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25 желтоқсандағы № 205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Астана қаласында 2018 жылғы 10-11 қазанда өткізілетін Әлемдік және дәстүрлі діндер лидерлерінің VI съезіне дайындық және оны өткізу бойынша Қазақстан Республикасы мемлекеттік органдарының қызметін үйлестіру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Әлемдік және дәстүрлі діндер лидерлерінің VI Съезіне дайындық және оны өткізу жөніндегі мемлекеттік комиссия (бұдан әрі - Мемлекеттік комиссия) мынадай құрамда құрылсын: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200"/>
        <w:gridCol w:w="9410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Тоқаев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Қасым-Жомарт Кемелұлы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Парламенті Сенатының Төрағасы, Мемлекеттік комиссия төрағасы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Мұханбетқазыұлы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 Басшысының бірінші орынбасары, Мемлекеттік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Кұдайбергенұлы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министрі, Мемлекеттік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Байұзақұлы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Дін істері және азаматтық қоғам министрі, Мемлекеттік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Сламжанұлы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Сенаты Аппаратының басшысы, Мемлекеттік комиссия хатшысы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комиссия мүшелері: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Дәурен Әскербекұлы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коммуникациялар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 Сақбайұлы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Дін істері және азаматтық қоғам вице-министрі, Әлемдік және дәстүрлі діндер лидерлері съезінің мақсаттары мен міндеттерін ілгерілету жөніндегі уәкіл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 Бәкірұлы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Протоколының басшысы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Нығматоллаұлы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Қыдырғалиұлы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Ғалымқызы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 Ішкі саясат бөлімінің меңгерушісі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Айдарханұлы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Іс басқарушысы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Елжан Амантайұлы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 Ысқақұлы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Іс басқармасы Материалдық-техникалық қамтамасыз ету басқармасының бастығы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Әсет Өрентайұлы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Амантай Жанкейұлы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күзет қызметінің бастығы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Махмұдұлы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Қалмұханбет Нұрмұханбетұлы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Қажымқанұлы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комитетінің Төрағасы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Қамзабекұлы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 төрағасының орынбасары, Ассамблея хатшылығының меңгерушісі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Кенжеғалиұлы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Тұрлыханұлы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 Қапанұлы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 Сыртқы саясат орталығының меңгерушісі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 Ыдырысұлы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Баспасөз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комиссия жұмысына қажетті жәрдем көрсетсін;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Әлемдік және дәстүрлі діндер лидерлерінің VI съезін уақтылы қаржыландыруды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Президентінің Әкімшілігіне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