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31afa" w14:textId="ef31a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жанындағы Ұлттық инвесторлар кеңесінің дербес құрамы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2019 жылғы 12 қазандағы № 60 өкімі.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 мен Үкіметі актілерінің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жинағында жариялануға тиіс</w:t>
            </w:r>
          </w:p>
        </w:tc>
      </w:tr>
    </w:tbl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жанындағы Ұлттық инвесторлар кеңесінің дербес құрамы бекітілсін: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Құрам жаңа редакцияда – ҚР Президентінің 03.01.2024 </w:t>
      </w:r>
      <w:r>
        <w:rPr>
          <w:rFonts w:ascii="Times New Roman"/>
          <w:b w:val="false"/>
          <w:i w:val="false"/>
          <w:color w:val="00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кейiн қолданысқа енгізіледі) Жарлығымен.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Әлихан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Асханұлы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Премьер-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Роман Васильевич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Премьер-Министрінің бірінші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Жамаубаев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Ерұлан Кенжебекұлы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Премьер-Министрінің орынбасары – Қазақстан Республикасының Қаржы министрі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Ерғалиев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Әсет Арманұлы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Президентінің экономикалық мәселелер жөніндегі көмекшісі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Асылов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Берік Ноғайұлы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Бас Прокуроры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Айдарбек Сейпілұлы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Ауыл шаруашылығы министрі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Есқараев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 Несіпбайұлы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Әділет министрі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Шарлапаев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Қанат Бисимбайұлы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Өнеркәсіп және құрылыс министрі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Шаққалиев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Абайұлы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Сауда және интеграция министрі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Қуантыров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Әлібек Сәкенұлы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экономика министрі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Айтжанов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Асхат Әбдірахманұлы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"Атамекен" Қазақстан Республикасы Ұлттық кәсіпкерлер палатасының төралқа мүшесі, Ақтөбе облысы өңірлік кеңесінің төрағасы (келісім бойынша)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Әбдіразақов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Елдар Советұлы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"Коммеск-Өмір" сақтандыру компаниясы" акционерлік қоғамы директорлар кеңесінің төрағасы (келісім бойынша)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Әбілов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Қанат Алтынбекұлы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"DD21" жауапкершілігі шектеулі серіктестігінің директоры (келісім бойынша)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Әкпар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Дулат Бекманапұлы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"Нәтиже" сүт фабрикасы" жауапкершілігі шектеулі серіктестігінің бас директоры (келісім бойынша)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Баталов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 Әнуарұлы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"Атамекен" Қазақстан Республикасы Ұлттық кәсіпкерлер палатасының төралқа төрағасы (келісім бойынша)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Богачев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Николаевич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"Авиа Центр Казахстан" жауапкершілігі шектеулі серіктестігінің басшысы (келісім бойынша)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Дайрабаев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Жигули Молдақалықұлы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"Атамекен" Қазақстан Республикасы Ұлттық кәсіпкерлер палатасының төралқа мүшесі, Агроөнеркәсіптік кешен комитетінің төрағасы (келісім бойынша)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Доскенов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Талғат Каскенұлы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"Атамекен" Қазақстан Республикасы Ұлттық кәсіпкерлер палатасының төралқа мүшесі (келісім бойынша)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Ескендіров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Мұқаш Зұлқарнайұлы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"Атамекен" Қазақстан Республикасы Ұлттық кәсіпкерлер палатасының төралқа мүшесі, Жамбыл облысы өңірлік кеңесінің төрағасы (келісім бойынша)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Қайрат Нұрадинұлы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"Атамекен" Қазақстан Республикасы Ұлттық кәсіпкерлер палатасының төралқа мүшесі, Астана қаласы өңірлік кеңесінің төрағасы (келісім бойынша)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Қадиров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Бахытбек Русланұлы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"Атамекен" Қазақстан Республикасы Ұлттық кәсіпкерлер палатасының төралқа мүшесі (келісім бойынша)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Берік Серәліұлы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"Lancaster Group" акционерлік қоғамы директорлар кеңесінің төрағасы (келісім бойынша)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Манжанова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Ирина Рихардовна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"Атамекен" Қазақстан Республикасы Ұлттық кәсіпкерлер палатасының төралқа мүшесі (келісім бойынша)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Нагуманова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Тахмина Утагалиевна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"Атамекен" Қазақстан Республикасы Ұлттық кәсіпкерлер палатасының төралқа мүшесі, Өңдеу өнеркәсібі комитетінің төрағасы (келісім бойынша)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Овсянников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Вячеславович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"Method" жауапкершілігі шектеулі серіктестігінің директоры (келісім бойынша)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Радостовец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Николай Владимирович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"Атамекен" Қазақстан Республикасы Ұлттық кәсіпкерлер палатасының төралқа мүшесі, Геология саласы, тау-кен, көмір өндіру және металлургия өнеркәсібі комитетінің төрағасы (келісім бойынша)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Рахымбаев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Айдын Жұмаділұлы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"BI Group" акционерлік қоғамы директорлар кеңесінің төрағасы (келісім бойынша)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Смағұлов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Нұрлан Еркебұланұлы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"Astana Group" жауапкершілігі шектеулі серіктестігінің президенті (келісім бойынша)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Туреханов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Байдуллаевич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"Атамекен" Қазақстан Республикасы Ұлттық кәсіпкерлер палатасының төралқа мүшесі, Ақпараттық-коммуникациялық технологиялар, білім және инновациялар комитетінің төрағасы (келісім бойынша)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Шаяхметова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Үміт Болатханқызы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халық банкі" акционерлік қоғамының басқарма төрағасы (келісім бойынша)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Ілиясов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Еркебұлан Сайдоллаұлы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"AlageumGroup" акционерлік қоғамы директорлар кеңесінің төрағасы (келісім бойынша)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