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6ae5" w14:textId="2146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Қауіпсіздік Кеңесі жанындағы Мемлекеттік органдардың арнайы мақсаттағы бөлімшелерінің үйлестіру кеңесі туралы" Қазақстан Республикасы Президентінің 2016 жылғы 9 маусымдағы № 98 өкіміне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25 тамыздағы № 126 өкімі.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Қауіпсіздік Кеңесі жанындағы Мемлекеттік органдардың арнайы мақсаттағы бөлімшелерінің үйлестіру кеңесі туралы" Қазақстан Республикасы Президентінің 2016 жылғы 9 маусымдағы № 98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ПҮАЖ-ы, 2016 ж., № 37-38, 212-құжат) мынадай өзгерістер мен толықтыру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Кеңестің лауазымдық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Қауіпсіздік Кеңесі жанындағы Мемлекеттік органдардың арнайы мақсаттағы бөлімшелері үйлестіру кеңесінің лауазымдық құрамы";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жол: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 қауіпсіздік комитеті Төрағасының арнайы мақсаттағы бөлімшені тікелей басқаратын орынбасары;"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 қауіпсіздік комитеті Төрағасының орынбасары - "А" арнаулы мақсаттағы қызметінің директоры;";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 ұланының Бас қолбасшысы" деген жолдан кейін мынадай мазмұндағы жолмен толықтырылсын: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 қауіпсіздік комитеті Шекара қызметі директорының бірінші орынбасары;";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жолдар: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Терроризмге қарсы орталығы штабының бастығы;",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Ішкі істер министрлігі Жедел жоспарлау департаментінің бастығы;" тиісінше мынадай редакцияда жазьшсын: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 қауіпсіздік комитеті Терроризмге қарсы қызметінің Терроризмге қарсы орталығы штабының бастығы;",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Ішкі істер министрлігі Арнайы және жұмылдыру даярлығы департаментінің бастығы;";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Қазақстан Республикасы Қауіпсіздік Кеңесі жанындағы Мемлекеттік органдардың арнайы мақсаттағы бөлімшелерінің үйлестіру кеңесі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 Терроризмге қарсы орталығы штабы" деген сөздер "Қазақстан Республикасы Ұлттық қауіпсіздік комитеті Терроризмге қарсы қызметінің Терроризмге қарсы орталығы штабы (бұдан әрі - Қазақстан Республикасының Терроризмге қарсы орталығының штабы)"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</w:t>
      </w:r>
      <w:r>
        <w:rPr>
          <w:rFonts w:ascii="Times New Roman"/>
          <w:b/>
          <w:i w:val="false"/>
          <w:color w:val="000000"/>
          <w:sz w:val="28"/>
        </w:rPr>
        <w:t>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Президенті</w:t>
      </w:r>
      <w:r>
        <w:rPr>
          <w:rFonts w:ascii="Times New Roman"/>
          <w:b/>
          <w:i w:val="false"/>
          <w:color w:val="000000"/>
          <w:sz w:val="28"/>
        </w:rPr>
        <w:t xml:space="preserve">      Қ. </w:t>
      </w:r>
      <w:r>
        <w:rPr>
          <w:rFonts w:ascii="Times New Roman"/>
          <w:b/>
          <w:i w:val="false"/>
          <w:color w:val="000000"/>
          <w:sz w:val="28"/>
        </w:rPr>
        <w:t>Тоқаев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