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e6e0" w14:textId="319e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Конституциясына өзгерістер мен толықтырулар енгізу туралы ұсыныстарды тұжырымдау жөніндегі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28 наурыздағы № 293 өкімі.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 басшысының 2022 жылғы 16 наурыздағы "Жаңа Қазақстан: жаңару мен жаңғыру жолы" атты Қазақстан халқына Жолдауын іске асыруға бағытталған Қазақстан Республикасының Конституциясына өзгерістер мен толықтырулар енгізу туралы ұсыныстарды тұжырымдау мақсатында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Жұмыс тобы құрылсын.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бір ай мерзімде ұсыныстарды тұжырымдасын.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Конституциясына өзгерістер мен толықтырулар енгізу туралы ұсыныстарды тұжырымдау жөніндегі жұмыс тобының 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 Ержан Нұрланұлы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Әкімшілігі Басшысының орынбасары, Жұмыс тобының жетекшісі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Қанат Сергейұлы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министрі, Жұмыс тобы жетекшісінің орынбасары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тобының мүшелері: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Әбдiрәсiлов Ермек Баяхметұлы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Л.Н. Гумилев атындағы Еуразия ұлттық университетінің мемлекет және құқық теориясы мен тарихы, конституциялық құқық кафедрасының профессоры, заң ғылымдарының докторы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Әзімова Эльвира Әбілқасымқызы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Әубәкірова Индира Оралқызы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 Нәрікбаев атындағы ҚАЗГЗУ университеті" АҚ Құқық жоғары мектебінің профессоры, заң ғылымдарының докторы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Зауреш Хамитқызы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Жоғарғы Соты жанындағы Сот төрелігі академиясының ректоры, заң ғылымдарының кандидаты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Бәшімов Марат Советұлы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Еуропалық құқық және адам құқықтары сараптамалық институтының директоры, заң ғылымдарының докторы, профессор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Владимир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Сенатының Конституциялық заңнама, сот жүйесі және құқық қорғау органдары комитетінің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Жүгінісов Жаслан Есенғалиұлы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Мәжілісі Аппараты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Идрышева Сара Қимәдиқызы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 Нәрікбаев атындағы ҚАЗГЗУ университеті" АҚ жеке құқық департаментінің профессоры, заң ғылымдарының докторы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Қалиева Эльмира Әбдікқызы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"Парламентаризм институты" ШЖҚ РМК директорының орынбасары, заң ғылымдарының докторы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Қожахметов Арман Төлешұлы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Заңнама және сот-құқықтық реформа комитетінің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Нұрмағамбетов Аманжол Мағзұмұлы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Л.Н. Гумилев атындағы Еуразия ұлттық университеті заң факультетінің азаматтық, еңбек және экологиялық құқық кафедрасының меңгерушісі, заң ғылымдарының докторы, профессор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Нұрмұханов Бақыт Маратұлы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Конституциялық Кеңесі аппаратының басшысы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Оңғарбаев Еркін Әнуарұлы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Л.Н. Гумилев атындағы Еуразия ұлттық университетінің оқу ісі жөніндегі проректоры, заң ғылымдарының докторы, профессор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Төкиев Аслан Сұлтанұлы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Жоғарғы Сотының әкімшілік істер жөніндегі сот алқасының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Уақпаев Марат Сұлтанұлы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Сенаты Аппараты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Сергей Федорович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 Нәрікбаев атындағы ҚАЗГЗУ университеті" АҚ құқықтық саясат, конституциялық заңнама және мемлекеттік басқару ғылыми-зерттеу жобаларының жетекшісі, заң ғылымдарының докторы, профессор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Шындалиев Әсет Қазақбайұлы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Прокурорының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