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2086" w14:textId="ef92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19 шілдедегі № 341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жанындағы Шетелдік инвесторлар кеңесінің дербес құрамы туралы" Қазақстан Республикасы Президентінің 1998 жылғы 16 қыркүйектегі № 4071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өкіммен бекітілген Қазақстан Республикасы Президентінің жанындағы Шетелдік инвесторлар кеңесінің дербес құрамында: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Кеңестің құрамына мыналар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Пірматов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Ғалымжан Олжаұлы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 төрағасы,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 Тұрлыханұлы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- Сауда және интеграция министрі,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Қуантыров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Әлібек Сәкенұлы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экономика министрі,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Қайырбек Айтбайұлы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Индустрия және инфрақұрылымдық даму министрі,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Шарлапаев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 Бисимбайұлы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ұлттық басқарушы холдингі" акционерлік қоғамының басқарма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Ардақ Темірханұлы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Сыртқы істер министрлігі Инвестиция комитетінің төрағасы,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Әнуарұлы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"Атамекен" Қазақстан Республикасы Ұлттық кәсіпкерлер палатасының төралқа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 Ференци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"Дженерал Электрик" компаниясының Ресейдегі/Тәуелсіз Мемлекеттер Достастығындағы 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Гэри Нейгл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"Glencore" компаниясының бас директоры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 Кнотцер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"Knauf International GmbH" компаниясының бас директоры, "Knauf Group" басқарушы әріптесі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Николя Терраз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"Тоталь Энерджиз Барлау және Өндіру" компаниясының президенті, "Тоталь Энерджиз" концерні атқарушы комитетінің мүшесі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Кирсти Хелен Уилсон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"Бейкер Макензи" жаһандық атқарушы комитетінің мүшесі, "Бейкер Макензи Интернэшнл" директорлар кеңесі төрағасының орынбасары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Воробьев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Вадим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"Лукойл" жария акционерлік қоғамының президенті (келісім бойынша),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Тецуя Шинохара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"Митцубиси" корпорациясының аға вице-президенті, жаһандық стратегия және үйлестіру департаментінің бас директоры (келісім бойынша);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"Смайылов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Әлихан Асханұлы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бірінші орынбасары",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"Скляр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Мұратұлы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 Әкімшілігі Басшысының орынбасары",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"Тілеуберді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Бескенұлы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министрі",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"Жамаубаев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Ерұлан Кенжебекұлы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министрі"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 жолдар тиісінше мынадай редакцияда жазылсын: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"Смайылов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Әлихан Асханұлы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Премьер-Министрі",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"Скляр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бірінші орынбасары",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"Сүлейменов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Тимур Мұратұлы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 Әкімшілігі Басшысының бірінші орынбасары",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"Тілеуберді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Бескенұлы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- Сыртқы істер министрі",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"Жамаубаев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Ерұлан Кенжебекұлы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- Қаржы министрі";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Кеңестің құрамынан:      А.Ұ. Мамин, Е.Ә. Досаев, Б.Б. Атамқұлов, Р.Е. Дәленов, P.M. Исатаев, А.Ә. Әріпханов, А.И. Мырзахметов, Р.Дж. Поллетт, А. Глазенберг, В.Н. Кнауф, А. Брейяк, К. Ульмер-Айлфорт, В.Ю. Алекперов, И. Катаяма шығарылсын.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