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6c43" w14:textId="ea26c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халқы Ассамблеясының отыз екінші сессиясын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2023 жылғы 24 наурыздағы № 20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Қазақстан Халқы Ассамблеясының отыз екінші сессиясы 2023 жылғы 26-27 сәуірде Астана қаласында Бейбітшілік және келісім сарайында "Әділетті Қазақстан: бірлік, тұрақтылық, даму" күн тәртібімен шақырылсын.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Қазақстан халқы Ассамблеясының отыз екінші сессиясын өткізуді ұйымдастыру жөнінде шаралар қабылдасын.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