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4b258" w14:textId="fe4b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мәдениет саласындағы мемлекеттік стипендияны беру туралы</w:t>
      </w:r>
    </w:p>
    <w:p>
      <w:pPr>
        <w:spacing w:after="0"/>
        <w:ind w:left="0"/>
        <w:jc w:val="both"/>
      </w:pPr>
      <w:r>
        <w:rPr>
          <w:rFonts w:ascii="Times New Roman"/>
          <w:b w:val="false"/>
          <w:i w:val="false"/>
          <w:color w:val="000000"/>
          <w:sz w:val="28"/>
        </w:rPr>
        <w:t>Қазақстан Республикасы Президентінің 2023 жылғы 29 желтоқсандағы № 104 өкімі.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r>
              <w:br/>
            </w:r>
          </w:p>
        </w:tc>
      </w:tr>
    </w:tbl>
    <w:bookmarkStart w:name="z0" w:id="0"/>
    <w:p>
      <w:pPr>
        <w:spacing w:after="0"/>
        <w:ind w:left="0"/>
        <w:jc w:val="both"/>
      </w:pPr>
      <w:r>
        <w:rPr>
          <w:rFonts w:ascii="Times New Roman"/>
          <w:b w:val="false"/>
          <w:i w:val="false"/>
          <w:color w:val="000000"/>
          <w:sz w:val="28"/>
        </w:rPr>
        <w:t xml:space="preserve">
      1.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2023 жылы мәдениет саласындағы мемлекеттік стипендия берілсін.</w:t>
      </w:r>
    </w:p>
    <w:bookmarkEnd w:id="0"/>
    <w:bookmarkStart w:name="z1" w:id="1"/>
    <w:p>
      <w:pPr>
        <w:spacing w:after="0"/>
        <w:ind w:left="0"/>
        <w:jc w:val="both"/>
      </w:pPr>
      <w:r>
        <w:rPr>
          <w:rFonts w:ascii="Times New Roman"/>
          <w:b w:val="false"/>
          <w:i w:val="false"/>
          <w:color w:val="000000"/>
          <w:sz w:val="28"/>
        </w:rPr>
        <w:t>
      2. Осы өкім бұқаралық ақпарат құралдарында жариялансын.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29 желтоқсандағы</w:t>
            </w:r>
            <w:r>
              <w:br/>
            </w:r>
            <w:r>
              <w:rPr>
                <w:rFonts w:ascii="Times New Roman"/>
                <w:b w:val="false"/>
                <w:i w:val="false"/>
                <w:color w:val="000000"/>
                <w:sz w:val="20"/>
              </w:rPr>
              <w:t>№ 104 өкіміне</w:t>
            </w:r>
            <w:r>
              <w:br/>
            </w:r>
            <w:r>
              <w:rPr>
                <w:rFonts w:ascii="Times New Roman"/>
                <w:b w:val="false"/>
                <w:i w:val="false"/>
                <w:color w:val="000000"/>
                <w:sz w:val="20"/>
              </w:rPr>
              <w:t>ҚОСЫМША</w:t>
            </w:r>
          </w:p>
        </w:tc>
      </w:tr>
    </w:tbl>
    <w:bookmarkStart w:name="z3" w:id="2"/>
    <w:p>
      <w:pPr>
        <w:spacing w:after="0"/>
        <w:ind w:left="0"/>
        <w:jc w:val="left"/>
      </w:pPr>
      <w:r>
        <w:rPr>
          <w:rFonts w:ascii="Times New Roman"/>
          <w:b/>
          <w:i w:val="false"/>
          <w:color w:val="000000"/>
        </w:rPr>
        <w:t xml:space="preserve"> 2023 жылы мәдениет саласындағы мемлекеттік стипендия берілген адамдардың дербес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қайраткерлері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Айтқожа Марфуға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- 1936 жылы туған, ақын, II дәрежелі "Барыс" және "Парасат" ордендерінің иегері, Қазақстанның еңбек сіңірген қайраткері,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Күләш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- 1946 жылы туған, ақын, "Парасат" және "Құрмет" ордендерінің иегері,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Әбдікұлы Төлен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- 1942 жылы туған, I дәрежелі "Барыс" және "Парасат" ордендерінің иегері, Қазақстанның еңбек сіңірген қайраткері, Қазақстанның халық жазушысы,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Әшімов Әкім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- 1933 жылы туған, жазушы, Қазақстанның Еңбек Ері, "Отан" және "Құрмет" ордендерінің иегері, Қазақстанның еңбек сіңірген қайраткері,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Әшіров Ахмет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- 1938 жылы туған, жазушы-драматург, "Құрмет" орденінің иегері, Қазақстанның еңбек сіңірген қайраткері, Қазақстанның халық жазушысы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Бақтыгереева Ақұштап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- 1944 жылы туған, ақын, "Отан" және "Құрмет" ордендерінің иегері, Қазақстанның еңбек сіңірген қайраткері,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Елубаев Смағұл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- 1947 жылы туған, "Парасат" және "Құрмет" ордендерінің иегері, Қазақстанның еңбек сіңірген қайраткері, Қазақстанның халық жазушысы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 Жүрсін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- 1951 жылы туған, ақын, "Отан", "Парасат" және "Құрмет" ордендерінің иегері, Қазақстанның еңбек сіңірген қайраткері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Есенқарақызы Ханбибі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- 1949 жылы туған, ақын, III дәрежелі "Барыс", "Парасат" ордендерінің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Жағанова Алтыншаш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- 1943 жылы туған, жазушы, драматург, III дәрежелі "Барыс" және "Құрмет" ордендерінің иегері, Қазақстанның еңбек сіңірген қайраткері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 Бауыржан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- 1963 жылы туған, ақын, "Парасат" және "Құрмет" ордендерінің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Жәленова Қатира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- 1951 жылы туған, ақын, "Құрмет" орденінің иегері, халықаралық "Алаш" әдеби сыйлығының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Жолдасбеков Мырзатай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- 1937 жылы туған, мемлекет және қоғам қайраткері, "Отан", III дәрежелі "Барыс", "Парасат" және "Құрмет" ордендерінің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Иманғазина Бибігүл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- 1942 жылы туған, "Парасат" және "Құрмет" ордендерінің иегері, Қазақстанның еңбек сіңірген қайраткері, халықаралық "Алаш" әдеби сыйлығының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 Нұртас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- 1954 жылы туған, ақын, "Құрмет" орденінің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Исабеков Дулат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- 1942 жылы туған, жазушы, Қазақстанның Еңбек Ері, "Қазақстан Республикасының Тұңғыш Президенті - Елбасы Нұрсұлтан Назарбаев" және II дәрежелі "Достық", "Құрмет" ордендерінің иегері,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Қабышұлы Ғаббас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- 1935 жылы туған, сатирик, халықаралық "Алаш" әдеби сыйлығының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Қалиев Серік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- 1972 жылы туған, ақын, халықаралық "Алаш" әдеби сыйлығының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Қанапиянов Бахытжан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- 1951 жылы туған, ақын, аудармашы, "Парасат" және II дәрежелі "Достық" ордендерінің иегері, Қазақстанның еңбек сіңірген қайраткері,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Қосылбеков Дидар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- 1969 жылы туған, жазушы, "Парасат" және "Құрмет" ордендерінің иегері, Қазақстанның еңбек сіңірген қайраткері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Қыдырханұлы Уахап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- 1932 жылы туған, жазушы, "Парасат" және "Құрмет" ордендерінің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 Амангелді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- 1968 жылы туған, жазушы-публицист, әдеби сыншы, "Құрмет" орденінің иегері, Қазақстан Республикасының Құрмет грамотасымен наградталған, халықаралық "Алаш" әдеби сыйлығының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Мырзахметұлы Мекемтас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- 1930 жылы туған, әдебиеттанушы, I дәрежелі "Барыс", "Парасат" және "Құрмет" ордендерінің иегері,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 Светқали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- 1962 жылы туған, ақын, "Отан" және "Құрмет" ордендерінің иегері, "Ерен еңбегі үшін" медалімен наградталған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Нұржекеев Бексұлтан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- 1941 жылы туған, "Парасат" және "Құрмет" ордендерінің иегері, Қазақстанның еңбек сіңірген қайраткері, Қазақстанның халық жазушысы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Нұрмағанбетов Тынымбай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- 1945 жылы туған, жазушы, "Құрмет" орденінің иегері, Қазақстанның еңбек сіңірген қайраткері,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Оразбаев Иранбек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- 1947 жылы туған, ақын, "Парасат" орденінің иегері, Қазақстанның еңбек сіңірген қайраткері,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Оразов Нұрғали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- 1960 жылы туған, "Құрмет" орденінің иегері, Қазақстан Республикасының Құрмет грамотасымен наградталған, халықаралық "Алаш" әдеби сыйлығының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Сейфолла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- 1938 жылы туған, ақын, "Парасат" және "Құрмет" ордендерінің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Салғараұлы Қойшығара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- 1939 жылы туған, жазушы, ғалым, III дәрежелі "Барыс" және "Парасат" ордендерінің иегері, Қазақстанның еңбек сіңірген қайраткері,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Сәрсеке Медеу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- 1936 жылы туған, жазушы, "Парасат" және "Құрмет" ордендерінің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Сегізбаев Кәдірбек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- 1941 жылы туған, жазушы, "Парасат" орденінің иегері, Қазақстанның еңбек сіңірген қайраткері,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Сүлейменов Олжас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- 1936 жылы туған, ақын, Қазақстанның Еңбек Ері, "Отан" және I дәрежелі "Барыс" ордендерінің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Тұрғынбекұлы Серік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- 1946 жылы туған, ақын, "Парасат" орденінің иегері, Қазақстанның еңбек сіңірген қайраткері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Ыбыраев Маралтай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- 1969 жылы туған, ақын, Қазақстанның еңбек сіңірген қайраткері, халықаралық "Алаш" әдеби сыйлығының лауреаты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қайраткерлері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Ақанаев Амандос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- 1948 жылы туған, суретші, "Отан" және "Құрмет" ордендерінің иегері, Қазақстанның еңбек сіңірген қайраткері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Алпысбай Бақытбек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- 1948 жылы туған, актер, "Құрмет" орденінің иегері, Қазақстанның еңбек сіңірген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Аравин Юрий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- 1941 жылы туған, музыкатанушы, "Отан" және "Парасат" ордендерінің иегері, Қазақстанның еңбек сіңірген қайраткері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Ахмедияров Ерболат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- 1982 жылы туған, дирижер, Қазақстанның еңбек сіңірген қайраткері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Шайза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- 1948 жылы туған, актриса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Қанат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- 1957 жылы туған, "Құрмет" орденінің иегері, Қазақстанның еңбек сіңірген қайраткері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Әбікеева Гүлнар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- 1962 жылы туған, киносыншы, кинотанушы, "Құрмет" орденінің иегері, "Ерен еңбегі үшін" медалімен наградталған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Әшімов Асанәлі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- 1937 жылы туған, актер, Қазақстанның Еңбек Ері, "Отан" және I дәрежелі "Достық" ордендерінің иегері,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Бәйсейітова Раушан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- 1947 жылы туған, балерина, "Құрмет" орденінің иегері,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Демеуов Бейімбет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- 1964 жылы туған, дирижер, "Құрмет" орденінің иегері, Қазақстанның еңбек сіңірген қайраткері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Дүзелханов Ағымсалы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- 1951 жылы туған, суретші, "Құрмет" орденінің иегері, Қазақстанның еңбек сіңірген қайраткері, Мемлекеттік сыйлықтың лауреаты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Елубаев Ренат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- 1982 жылы туған, суретші, халықаралық конкурстар лауреаты, Қазақстан ақпараттық-энциклопедиялық анықтамалығының рекордшысы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Еслямова Самал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- 1984 жылы туған, актриса, Қазақстанның еңбек сіңірген қайраткері, Канн кинофестивалінің ең үздік әйел рөлі үшін жүлдесінің және Азия киноакадемиясының "Ең үздік Азия актрисасы" жүлдесінің, Ресей кинематография өнері академиясының "Ника" сыйлығының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Жаманбаев Базарғали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- 1942 жылы туған, дирижер, "Парасат" және "Құрмет" ордендерінің иегері,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Жаманқұлов Тұңғышбай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- 1948 жылы туған, актер, III дәрежелі "Барыс", "Парасат" және II дәрежелі "Достық" ордендерінің иегері,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Жұмабеков Кеңес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- 1948 жылы туған, "Ерен еңбегі үшін" медалімен наградталған, Қазақстанның еңбек сіңірген әртісі,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Оразалы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- 1994 жылы туған, Музыкалық жас көрермен театрының актері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Кенжебекова Алмахан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- 1950 жылы туған, актриса, "Құрмет" орденінің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Клушкин Юрий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- 1937 жылы туған, музыкант, "Парасат" орденінің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Қастеева Зарема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- 1947 жылы туған, балерина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Мәлібекұлы Жандарбек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- 1942 жылы туған, сәулетші, Қазақстан Республикасы Мемлекеттік Елтаңбасының авторы, I дәрежелі "Барыс" және "Құрмет" ордендерінің иегері, Қазақстанның еңбек сіңірген қайраткері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Мейрамов Тілектес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- 1948 жылы туған, актер, "Парасат" және "Құрмет" ордендерінің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Мырзабекова Гауһар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- 1956 жылы туған, "Парасат" және "Құрмет" орден дерінің иегері,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Мышбаева Нүкетай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- 1936 жылы туған, актриса, "Парасат" орденінің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Любовь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- 1952 жылы туған, II дәрежелі "Достық" орденінің иегері, "Ерен еңбегі үшін" медалімен наградталған, Қазақстанның еңбек сіңірген қайраткері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Нүсіпжан Нұрғали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- 1937 жылы туған, әнші, III дәрежелі "Барыс" және "Парасат" ордендерінің иегері,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Обаев Есмұқан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- 1941 жылы туған, режиссер, I дәрежелі "Барыс" және II дәрежелі "Барыс", "Парасат" ордендерінің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Оразбаев Сәбит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- 1936 жылы туған, актер, "Отан", I дәрежелі "Барыс", "Парасат" және I дәрежелі "Достық" ордендерінің иегері,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Өмірбеков Байтұрсын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- 1946 жылы туған, суретші, "Құрмет" орденінің иегері, Қазақстанның еңбек сіңірген қайраткері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Өтекешева Меруерт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- 1951 жылы туған, актриса, "Парасат" және "Құрмет" ордендерінің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Разиева Гульвер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- 1936 жылы туған, әнші, "Парасат" орденінің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Сағынаева Әуес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- 1950 жылы туған, қолөнерші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Сағынтай Назым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- 1994 жылы туған, "Астана опера" мемлекеттік опера және балет театрының солисі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Сапарбаев Еркебұлан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- 1978 жылы туған, скрипкашы, "Құрмет" орденінің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Тасыбекова Торғын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- 1938 жылы туған, актриса, "Парасат" және "Құрмет" ордендерінің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Тоқтаған Айтжан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- 1946 жылы туған, күйші-домбырашы, "Құрмет" орденінің иегері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Толқынхан Самғар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- 1989 жылы туған, камералық ансамбль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Төлегенова Бибігүл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- 1929 жылы туған, әнші, "Отан" және I дәрежелі "Барыс" ордендерінің иегері, Мемлекеттік сыйлықтың лауреаты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Трегубенко Андрей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- 1978 жылы туған, Абай атындағы қазақ ұлттық опера және балет театрының солисі, Қазақстанның еңбек сіңірген қайраткері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Ященко Максим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- 1989 жылы туған, М. Горький атындағы мемлекеттік академиялық орыс драма театрының актері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