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2eaf" w14:textId="2242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халқы Ассамблеясының отыз үшінші сессиясын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2024 жылғы 20 наурыздағы № 132 Өкімі.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Қазақстан халқы Ассамблеясының отыз үшінші сессиясы 2024 жылғы 24 – 25 сәуірде Астана қаласындағы Президенттік орталықта "Бірлік. Жасампаздық. Өрлеу" күн тәртібімен шақырылсын.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Қазақстан халқы Ассамблеясының отыз үшінші сессиясын өткізуді ұйымдастыру жөнінде шаралар қабылдасын.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