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3c056" w14:textId="b83c0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Мерекелiк медалi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Өкiмi 1994 жылғы 4 тамыз N 1822.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"1941-1945 жж. Ұлы Отан соғысындағы Жеңiске 50 жыл" мерекелiк медалін тапсыру тәртiбi туралы нұсқау бекiтiлсiн /қоса берiлiп отыр/.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1994 жылғы 4 тамыздағы 
</w:t>
      </w:r>
      <w:r>
        <w:br/>
      </w:r>
      <w:r>
        <w:rPr>
          <w:rFonts w:ascii="Times New Roman"/>
          <w:b w:val="false"/>
          <w:i w:val="false"/>
          <w:color w:val="000000"/>
          <w:sz w:val="28"/>
        </w:rPr>
        <w:t>
N 1822 Өкiмiмен  
</w:t>
      </w:r>
      <w:r>
        <w:br/>
      </w:r>
      <w:r>
        <w:rPr>
          <w:rFonts w:ascii="Times New Roman"/>
          <w:b w:val="false"/>
          <w:i w:val="false"/>
          <w:color w:val="000000"/>
          <w:sz w:val="28"/>
        </w:rPr>
        <w:t>
Бекiтiлдi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"1941-1945 жж. Ұлы Отан соғысындағы Жеңiске 50 жыл"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мерекелiк медалiн тапсырудың тәртiбi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"1941-1945 жж. Ұлы Отан соғысындағы Жеңiске 50 жыл" мерекелiк медалi /бұдан әрi медаль деп аталады/ Қазақстан Республикасы Жоғарғы Кеңесiнiң 1993 жылғы 26 қазандағы N 2485-ХII қаулысымен бекiтiлген осы жөнiндегi Ережеге сәйкес мыналарға тапсырылады: 
</w:t>
      </w:r>
      <w:r>
        <w:br/>
      </w:r>
      <w:r>
        <w:rPr>
          <w:rFonts w:ascii="Times New Roman"/>
          <w:b w:val="false"/>
          <w:i w:val="false"/>
          <w:color w:val="000000"/>
          <w:sz w:val="28"/>
        </w:rPr>
        <w:t>
      КСРО Қарулы Күштерiнiң қатарында Ұлы Отан соғысының майдан шептерiндегi ұрыс қимылдарына қатысқан әскери қызметкерлер мен ерiктi жалдамалы құрамдардың адамдарына; 
</w:t>
      </w:r>
      <w:r>
        <w:br/>
      </w:r>
      <w:r>
        <w:rPr>
          <w:rFonts w:ascii="Times New Roman"/>
          <w:b w:val="false"/>
          <w:i w:val="false"/>
          <w:color w:val="000000"/>
          <w:sz w:val="28"/>
        </w:rPr>
        <w:t>
      Ұлы Отан соғысының партизандарына, астыртын майданға қатысушыларға; 
</w:t>
      </w:r>
      <w:r>
        <w:br/>
      </w:r>
      <w:r>
        <w:rPr>
          <w:rFonts w:ascii="Times New Roman"/>
          <w:b w:val="false"/>
          <w:i w:val="false"/>
          <w:color w:val="000000"/>
          <w:sz w:val="28"/>
        </w:rPr>
        <w:t>
      Ұлы Отан соғысы кезiнде КСРО Қарулы Күштерiнiң қатарында қызмет еткен әскери қызметкерлер мен ерiктi жалдамалы құрамның адамдарына; 
</w:t>
      </w:r>
      <w:r>
        <w:br/>
      </w:r>
      <w:r>
        <w:rPr>
          <w:rFonts w:ascii="Times New Roman"/>
          <w:b w:val="false"/>
          <w:i w:val="false"/>
          <w:color w:val="000000"/>
          <w:sz w:val="28"/>
        </w:rPr>
        <w:t>
      "1941-1945 жж. Ұлы Отан соғысында Германияны жеңгенi үшiн", "Жапонияны жеңгенi үшiн" медальдармен наградталған адамдарға; 
</w:t>
      </w:r>
      <w:r>
        <w:br/>
      </w:r>
      <w:r>
        <w:rPr>
          <w:rFonts w:ascii="Times New Roman"/>
          <w:b w:val="false"/>
          <w:i w:val="false"/>
          <w:color w:val="000000"/>
          <w:sz w:val="28"/>
        </w:rPr>
        <w:t>
      "1941-1945 жж. Ұлы Отан соғысында Германияны жеңгенi үшiн" медалiнiң куәлiгi берiлген адамдарға; 
</w:t>
      </w:r>
      <w:r>
        <w:br/>
      </w:r>
      <w:r>
        <w:rPr>
          <w:rFonts w:ascii="Times New Roman"/>
          <w:b w:val="false"/>
          <w:i w:val="false"/>
          <w:color w:val="000000"/>
          <w:sz w:val="28"/>
        </w:rPr>
        <w:t>
      "Соғысқа қатысушының куәлiгi" бар адамдарға; 
</w:t>
      </w:r>
      <w:r>
        <w:br/>
      </w:r>
      <w:r>
        <w:rPr>
          <w:rFonts w:ascii="Times New Roman"/>
          <w:b w:val="false"/>
          <w:i w:val="false"/>
          <w:color w:val="000000"/>
          <w:sz w:val="28"/>
        </w:rPr>
        <w:t>
      Ұлы Отан соғысы жылдарындағы жанқиярлық еңбегi үшiн КСРО ордендерiмен, "1941-1945 жж. Ұлы Отан соғысындағы ерлiк еңбегi үшiн", "Еңбектегi ерлiгi үшiн", "Еңбекте үздiк шыққаны үшiн", "Ленинградты қорғағаны үшiн", "Москваны қорғағаны үшiн", "Одессаны қорғағаны үшiн", "Севастопольдi қорғағаны үшiн", "Сталинградты қорғағаны үшiн", "Киевтi қорғағаны үшiн", "Кавказды қорғағаны үшiн", "Кеңестiк Заполярьенi қорғағаны үшiн" медальдерiмен наградталған тылдағы еңбеккерлерге; 
</w:t>
      </w:r>
      <w:r>
        <w:br/>
      </w:r>
      <w:r>
        <w:rPr>
          <w:rFonts w:ascii="Times New Roman"/>
          <w:b w:val="false"/>
          <w:i w:val="false"/>
          <w:color w:val="000000"/>
          <w:sz w:val="28"/>
        </w:rPr>
        <w:t>
      "Құрсаудағы Ленинград тұрғынына" белгiсiмен наградталған немесе "1941-1945 жж. Ұлы Отан соғысындағы ерлiк еңбегi үшiн" медалiнiң куәлiгi бар адамдарға; 
</w:t>
      </w:r>
      <w:r>
        <w:br/>
      </w:r>
      <w:r>
        <w:rPr>
          <w:rFonts w:ascii="Times New Roman"/>
          <w:b w:val="false"/>
          <w:i w:val="false"/>
          <w:color w:val="000000"/>
          <w:sz w:val="28"/>
        </w:rPr>
        <w:t>
      Концлагерлердiң, геттолардың және екiншi дүниежүзiлiк соғыс кезеңiнде фашистер мен олардың одақтастары құрған басқа да ерiксiз ұстау орындарының кәмелетке толмаған бұрынғы тұтқындарына; 
</w:t>
      </w:r>
      <w:r>
        <w:br/>
      </w:r>
      <w:r>
        <w:rPr>
          <w:rFonts w:ascii="Times New Roman"/>
          <w:b w:val="false"/>
          <w:i w:val="false"/>
          <w:color w:val="000000"/>
          <w:sz w:val="28"/>
        </w:rPr>
        <w:t>
      1941 жылғы 22 маусым - 1945 жылғы 9 мамыр аралығында кемiнде алты ай жұмыс iстеген азаматтарға, бұған уақытша жау басып алған аудандарда жұмыс iстеген уақыт кiрмейдi.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наградталған азаматтарының тiзiмiн жасау мен бекiтудi мыналар жүргiзедi: 
</w:t>
      </w:r>
      <w:r>
        <w:br/>
      </w:r>
      <w:r>
        <w:rPr>
          <w:rFonts w:ascii="Times New Roman"/>
          <w:b w:val="false"/>
          <w:i w:val="false"/>
          <w:color w:val="000000"/>
          <w:sz w:val="28"/>
        </w:rPr>
        <w:t>
      1995 жылғы 9 мамырда әскери қызметте болып саналатын әскери қызметкерлерге Медаль жөнiндегi ережеге сәйкес негiздер бар жағдайда - әскери бөлiмдердiң, құрамалардың, басқармалардың, кәсiпорындардың, мекемелердiң, ұйымдардың, Қазақстан Республикасы Қорғаныс министрлiгi әскери-оқу мекемелерiнiң /бұдан әрi әскери бөлiмдер деп аталады/, басқа да министрлiктер мен ведомстволардың кадр органдары; 
</w:t>
      </w:r>
      <w:r>
        <w:br/>
      </w:r>
      <w:r>
        <w:rPr>
          <w:rFonts w:ascii="Times New Roman"/>
          <w:b w:val="false"/>
          <w:i w:val="false"/>
          <w:color w:val="000000"/>
          <w:sz w:val="28"/>
        </w:rPr>
        <w:t>
      КСРО Қарулы Күштерiнен шығып қалған, Ұлы Отан соғысы және милитаристiк Жапонияға қарсы соғыс жылдарында /1941 жылғы 22 маусым мен 1945 жылғы 3 қыркүйек аралығы/ Қызыл Армияның, Әскери-Теңiз Флотының, КСРО Iшкi Iстер Халық комиссариатының, Мемлекет Қауiпсiздiгi Халық комиссариатының әскерлерi мен органдарында штаттағы жалдамалары құрамында әскери қызмет өткерген немесе жұмыс атқарған адамдарға - әскери комиссариаттар, ҰҚК мен Iшкiiсминiнiң басқармалары мен бөлiмшелерi; 
</w:t>
      </w:r>
      <w:r>
        <w:br/>
      </w:r>
      <w:r>
        <w:rPr>
          <w:rFonts w:ascii="Times New Roman"/>
          <w:b w:val="false"/>
          <w:i w:val="false"/>
          <w:color w:val="000000"/>
          <w:sz w:val="28"/>
        </w:rPr>
        <w:t>
      бұрынғы партизандар мен астыртын майданға қатысушыларға, Ұлы Отан соғысы жылдарындағы жанқиярлық еңбегi үшiн Нұсқаудың I тармағында санамалап көрсетiлген ордендермен және медальдармен наградталған тыл еңбеккерлерiне, "Құрсаудағы Ленинград тұрғыны" белгiсiмен наградталған немесе "1941-1945 жж. Ұлы Отан соғысындағы ерлiк еңбегi үшiн" медалiнiң куәлiгi бар адамдарға, концлагерлердiң, геттолардың және екiншi дүниежүзiлiк соғыс кезеңiнде фашистер мен олардың одақтастары құрған басқа да ерiксiз ұстау орындарының кәмелетке толмаған бұрынғы тұтқындарына, 1941 жылғы 22 маусым - 1945 жылғы 9 мамыр аралығында кемiнде алты ай жұмыс iстеген азаматтарға /бұған уақытша жау басып алған аудандарда жұмыс iстеген уақыт кiрмейдi/ - өкiлдi өкiмет органдары. 
</w:t>
      </w:r>
      <w:r>
        <w:br/>
      </w:r>
      <w:r>
        <w:rPr>
          <w:rFonts w:ascii="Times New Roman"/>
          <w:b w:val="false"/>
          <w:i w:val="false"/>
          <w:color w:val="000000"/>
          <w:sz w:val="28"/>
        </w:rPr>
        <w:t>
      Наградталғандарға тiзiмдер /N 1,2 нысан/ жұмыс және қызмет орындарында /соның iшiнде бұрынғы әскери қызметкерлерге де/, ал жұмыс iстемейтiндерге - тұрғылықты мекен-жайларда жасалады. Бұл тiзiмдерге осыларды құрастыруға жауапты лауазым иелерiнiң қолдары қойылады және оларды тиiстi әскери бөлiмдердiң командирлерi, әскери комиссарлар, өкiлдi өкiмет органдары, республика Ұлттық қауiпсiздiк комитетi мен Iшкi iстер министрлiгi басшылары бекiтедi. 
</w:t>
      </w:r>
      <w:r>
        <w:br/>
      </w:r>
      <w:r>
        <w:rPr>
          <w:rFonts w:ascii="Times New Roman"/>
          <w:b w:val="false"/>
          <w:i w:val="false"/>
          <w:color w:val="000000"/>
          <w:sz w:val="28"/>
        </w:rPr>
        <w:t>
      Тiзiмдерге бiр адамның қайта енiп кетуi орын алмауы үшiн тiзiм әзiрлеу жұмысы әскери комиссариаттармен, республика ҰҚК-мен, Iшкiiсминiмен өкiлдi өкiмет органдарымен келiсiлуi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Медальмен наградталғандардың тiзiмдерiн жасауға мыналар негiз болып табылады: 
</w:t>
      </w:r>
      <w:r>
        <w:br/>
      </w:r>
      <w:r>
        <w:rPr>
          <w:rFonts w:ascii="Times New Roman"/>
          <w:b w:val="false"/>
          <w:i w:val="false"/>
          <w:color w:val="000000"/>
          <w:sz w:val="28"/>
        </w:rPr>
        <w:t>
      әскери қызметкерлер үшiн - әскери - тiркеу құжаттары, сондай-ақ осы Нұсқаудың I тармағына сәйкес медальмен наградтауға құқық беретiн әскери қызметкерлердiң басқа да құжаттары; 
</w:t>
      </w:r>
      <w:r>
        <w:br/>
      </w:r>
      <w:r>
        <w:rPr>
          <w:rFonts w:ascii="Times New Roman"/>
          <w:b w:val="false"/>
          <w:i w:val="false"/>
          <w:color w:val="000000"/>
          <w:sz w:val="28"/>
        </w:rPr>
        <w:t>
      басқа азаматтар үшiн - осы Нұсқаудың I тармағына сәйкес медальмен наградтауға құқық беретiн өздерi ұсынатын құжаттар. 
</w:t>
      </w:r>
      <w:r>
        <w:br/>
      </w:r>
      <w:r>
        <w:rPr>
          <w:rFonts w:ascii="Times New Roman"/>
          <w:b w:val="false"/>
          <w:i w:val="false"/>
          <w:color w:val="000000"/>
          <w:sz w:val="28"/>
        </w:rPr>
        <w:t>
      Мұндай құжаттарға мыналар да жатады: 
</w:t>
      </w:r>
      <w:r>
        <w:br/>
      </w:r>
      <w:r>
        <w:rPr>
          <w:rFonts w:ascii="Times New Roman"/>
          <w:b w:val="false"/>
          <w:i w:val="false"/>
          <w:color w:val="000000"/>
          <w:sz w:val="28"/>
        </w:rPr>
        <w:t>
      қызыләскер кiтапшасы; 
</w:t>
      </w:r>
      <w:r>
        <w:br/>
      </w:r>
      <w:r>
        <w:rPr>
          <w:rFonts w:ascii="Times New Roman"/>
          <w:b w:val="false"/>
          <w:i w:val="false"/>
          <w:color w:val="000000"/>
          <w:sz w:val="28"/>
        </w:rPr>
        <w:t>
      әскери билет; 
</w:t>
      </w:r>
      <w:r>
        <w:br/>
      </w:r>
      <w:r>
        <w:rPr>
          <w:rFonts w:ascii="Times New Roman"/>
          <w:b w:val="false"/>
          <w:i w:val="false"/>
          <w:color w:val="000000"/>
          <w:sz w:val="28"/>
        </w:rPr>
        <w:t>
      еңбек кiтапшасы; 
</w:t>
      </w:r>
      <w:r>
        <w:br/>
      </w:r>
      <w:r>
        <w:rPr>
          <w:rFonts w:ascii="Times New Roman"/>
          <w:b w:val="false"/>
          <w:i w:val="false"/>
          <w:color w:val="000000"/>
          <w:sz w:val="28"/>
        </w:rPr>
        <w:t>
      әскери қызмет атқарғаны немесе жұмыс iстегенi туралы әскери бөлiм қолбасшылығы берген немесе тиiстi архив органдары берген анықтама; 
</w:t>
      </w:r>
      <w:r>
        <w:br/>
      </w:r>
      <w:r>
        <w:rPr>
          <w:rFonts w:ascii="Times New Roman"/>
          <w:b w:val="false"/>
          <w:i w:val="false"/>
          <w:color w:val="000000"/>
          <w:sz w:val="28"/>
        </w:rPr>
        <w:t>
      Ұлы Отан соғысы майдандарында, милитаристiк Жапониямен соғыста алған жарақты /контузиясы/ жөнiнде анықтама; 
</w:t>
      </w:r>
      <w:r>
        <w:br/>
      </w:r>
      <w:r>
        <w:rPr>
          <w:rFonts w:ascii="Times New Roman"/>
          <w:b w:val="false"/>
          <w:i w:val="false"/>
          <w:color w:val="000000"/>
          <w:sz w:val="28"/>
        </w:rPr>
        <w:t>
      "Отан соғысы мүгедегiнiң куәлiгi"; 
</w:t>
      </w:r>
      <w:r>
        <w:br/>
      </w:r>
      <w:r>
        <w:rPr>
          <w:rFonts w:ascii="Times New Roman"/>
          <w:b w:val="false"/>
          <w:i w:val="false"/>
          <w:color w:val="000000"/>
          <w:sz w:val="28"/>
        </w:rPr>
        <w:t>
      "Соғысқа қатысушының куәлiгi"; 
</w:t>
      </w:r>
      <w:r>
        <w:br/>
      </w:r>
      <w:r>
        <w:rPr>
          <w:rFonts w:ascii="Times New Roman"/>
          <w:b w:val="false"/>
          <w:i w:val="false"/>
          <w:color w:val="000000"/>
          <w:sz w:val="28"/>
        </w:rPr>
        <w:t>
      Ұлы Отан соғысы жылдарында ұрысқа қатысушы армияның қатарына жататын әскери бөлiмдердiң ерiктi жалдамалы құрамдарының адамдарына берiлген "Жеңiлдiктерге құқығы жөнiндегi куәлiк" /ашық жасыл түстi/; 
</w:t>
      </w:r>
      <w:r>
        <w:br/>
      </w:r>
      <w:r>
        <w:rPr>
          <w:rFonts w:ascii="Times New Roman"/>
          <w:b w:val="false"/>
          <w:i w:val="false"/>
          <w:color w:val="000000"/>
          <w:sz w:val="28"/>
        </w:rPr>
        <w:t>
      "1941-1945 жж. Ұлы Отан соғысында Германияны жеңгенi үшiн", "Жапонияны жеңгенi үшiн", "Соғысқа қатысушыға", "Еңбек майданында қатысушыға" деген жазулары бар "1941-1945 жж. Ұлы Отан соғысы Жеңiсiнiң отыз жылдығы", "Соғысқа қатысушыға","Еңбек майданына қатысушыға" деген жазулары бар "1941-1945 жж. Ұлы Отан соғысы Жеңiсiнiң қырық жылдығы" медальдарымен наградталғандығы жөнiндегi куәлiктер; 
</w:t>
      </w:r>
      <w:r>
        <w:br/>
      </w:r>
      <w:r>
        <w:rPr>
          <w:rFonts w:ascii="Times New Roman"/>
          <w:b w:val="false"/>
          <w:i w:val="false"/>
          <w:color w:val="000000"/>
          <w:sz w:val="28"/>
        </w:rPr>
        <w:t>
      Ұлы Отан соғысы жылдарындағы жанқиярлық еңбегi үшiн КСРО ордендерiмен, "1941-1945 жж. Ұлы Отан соғысындағы ерлiк еңбегi үшiн", "Еңбектегi ерлiгi үшiн", "Еңбекте үздiк шыққаны үшiн", "Ленинградты қорғағаны үшiн", "Москваны қорғағаны үшiн", "Одессаны қорғағаны үшiн", "Севастопольдi қорғағаны үшiн", "Сталинградты қорғағаны үшiн", "Киевтi қорғағаны үшiн", "Кавказды қорғағаны үшiн", "Кеңестiк Заполярьенi қорғағаны үшiн" медальдарымен, "Құрсаудағы Ленинград тұрғынына" белгiсiмен наградталғандығын айғақтайтын құжаттар. Жоғарыда аталған наградалармен наградталғандығын айғақтайтын құжаттар жоғалған жағдайда медальмен наградталғандығын растап куәландыра алатын мемлекеттiк органдардың құжаттарының негiзiнде, әйтпесе жоғарыда аталған медальдармен наградталғандығы жөнiнде еңбек кiтапшасындағы жазудың негiзiнде табыс етiле алады. 
</w:t>
      </w:r>
      <w:r>
        <w:br/>
      </w:r>
      <w:r>
        <w:rPr>
          <w:rFonts w:ascii="Times New Roman"/>
          <w:b w:val="false"/>
          <w:i w:val="false"/>
          <w:color w:val="000000"/>
          <w:sz w:val="28"/>
        </w:rPr>
        <w:t>
      "1941-1945 жж. Ұлы Отан соғысындағы ерлiк еңбегi үшiн" медалiнiң куәлiгi; 
</w:t>
      </w:r>
      <w:r>
        <w:br/>
      </w:r>
      <w:r>
        <w:rPr>
          <w:rFonts w:ascii="Times New Roman"/>
          <w:b w:val="false"/>
          <w:i w:val="false"/>
          <w:color w:val="000000"/>
          <w:sz w:val="28"/>
        </w:rPr>
        <w:t>
      құжаттар мен арнаулы куәлiктер, концлагерлердiң, геттолардың және екiншi дүниежүзiлiк соғыс кезеңiнде фашистер мен олардың одақтастары құрған басқа да ерiксiз ұстау орындарының кәмелетке толмаған бұрынғы тұтқындарына берiлген жеңiлдiктерге құқықтары туралы куәлiктер немесе халықты әлеуметтiк қорғау органдарының тиiстi жазуы бар зейнеткерлiк куәлiктер; 
</w:t>
      </w:r>
      <w:r>
        <w:br/>
      </w:r>
      <w:r>
        <w:rPr>
          <w:rFonts w:ascii="Times New Roman"/>
          <w:b w:val="false"/>
          <w:i w:val="false"/>
          <w:color w:val="000000"/>
          <w:sz w:val="28"/>
        </w:rPr>
        <w:t>
      1941 жылғы 22 маусым - 1945 жылғы 9 мамыр аралығында кемiнде алты ай жұмыс iстеу фактiсiн айғақтайтын еңбек кiтапшасындағы жазу немесе архив анықтамасы, бұған уақытша жау басып алған аудандарда жұмыс iстеген уақыт кiрмейдi. 
</w:t>
      </w:r>
      <w:r>
        <w:br/>
      </w:r>
      <w:r>
        <w:rPr>
          <w:rFonts w:ascii="Times New Roman"/>
          <w:b w:val="false"/>
          <w:i w:val="false"/>
          <w:color w:val="000000"/>
          <w:sz w:val="28"/>
        </w:rPr>
        <w:t>
      Куәлердiң көрсетулерi азаматтарды медальмен наградталғандардың тiзiмiне енгiзу үшiн негiз бола алмайды. 
</w:t>
      </w:r>
      <w:r>
        <w:br/>
      </w:r>
      <w:r>
        <w:rPr>
          <w:rFonts w:ascii="Times New Roman"/>
          <w:b w:val="false"/>
          <w:i w:val="false"/>
          <w:color w:val="000000"/>
          <w:sz w:val="28"/>
        </w:rPr>
        <w:t>
      Наградталғандардың тiзiмi әлсiн-әлсiн нақтыланғаны дұрыс.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Медальдi Қазақстан Республикасы Президентiнiң атынан мыналар тапсырады: 
</w:t>
      </w:r>
      <w:r>
        <w:br/>
      </w:r>
      <w:r>
        <w:rPr>
          <w:rFonts w:ascii="Times New Roman"/>
          <w:b w:val="false"/>
          <w:i w:val="false"/>
          <w:color w:val="000000"/>
          <w:sz w:val="28"/>
        </w:rPr>
        <w:t>
      әскери қызметкерлерге -әскери бөлiмдердiң командирлерi /бастықтары/; 
</w:t>
      </w:r>
      <w:r>
        <w:br/>
      </w:r>
      <w:r>
        <w:rPr>
          <w:rFonts w:ascii="Times New Roman"/>
          <w:b w:val="false"/>
          <w:i w:val="false"/>
          <w:color w:val="000000"/>
          <w:sz w:val="28"/>
        </w:rPr>
        <w:t>
      басқа азаматтарға - Қазақстан Республикасы мемлекеттiк өкiмет органдарының, әскери комиссариаттардың басшы қызметкерлерi. 
</w:t>
      </w:r>
      <w:r>
        <w:br/>
      </w:r>
      <w:r>
        <w:rPr>
          <w:rFonts w:ascii="Times New Roman"/>
          <w:b w:val="false"/>
          <w:i w:val="false"/>
          <w:color w:val="000000"/>
          <w:sz w:val="28"/>
        </w:rPr>
        <w:t>
      Наградталғандарға медаль, әдетте, оларды тiзiмге енгiзген жерде тапсырылады. Наградталғандарға медальмен бiрге белгiленген нысандағы куәлiк табыс етiледi. 
</w:t>
      </w:r>
      <w:r>
        <w:br/>
      </w:r>
      <w:r>
        <w:rPr>
          <w:rFonts w:ascii="Times New Roman"/>
          <w:b w:val="false"/>
          <w:i w:val="false"/>
          <w:color w:val="000000"/>
          <w:sz w:val="28"/>
        </w:rPr>
        <w:t>
      Әскери комиссариаттар басшы қызметкерлерiнiң медальдi еңбек ұжымдарында, соғыс және еңбек ардагерлерiнiң салтанатты бiрлескен жиналыстарында тапсыру тәртiбi тиiстi өкiлдi өкiмет органдарымен келiсiледi. 
</w:t>
      </w:r>
      <w:r>
        <w:br/>
      </w:r>
      <w:r>
        <w:rPr>
          <w:rFonts w:ascii="Times New Roman"/>
          <w:b w:val="false"/>
          <w:i w:val="false"/>
          <w:color w:val="000000"/>
          <w:sz w:val="28"/>
        </w:rPr>
        <w:t>
      Медальдар мен олардың куәлiктерi қайтыс болған Ұлы Отан соғысына қатысушылар мен тыл еңбектерiнiң отбасыларына берiлмейдi. 
</w:t>
      </w:r>
      <w:r>
        <w:br/>
      </w:r>
      <w:r>
        <w:rPr>
          <w:rFonts w:ascii="Times New Roman"/>
          <w:b w:val="false"/>
          <w:i w:val="false"/>
          <w:color w:val="000000"/>
          <w:sz w:val="28"/>
        </w:rPr>
        <w:t>
      Медальдiң табыс етiлгендiгi жөнiнде наградталғандардың тiзiмiне тиiстi жазу жазылады. 
</w:t>
      </w:r>
      <w:r>
        <w:br/>
      </w:r>
      <w:r>
        <w:rPr>
          <w:rFonts w:ascii="Times New Roman"/>
          <w:b w:val="false"/>
          <w:i w:val="false"/>
          <w:color w:val="000000"/>
          <w:sz w:val="28"/>
        </w:rPr>
        <w:t>
      Медальдар тапсырылып болғаннан кейiн наградталғандардың тiзiмi белгiленген тәртiп бойынша тұрақты сақталады. 
</w:t>
      </w:r>
      <w:r>
        <w:br/>
      </w:r>
      <w:r>
        <w:rPr>
          <w:rFonts w:ascii="Times New Roman"/>
          <w:b w:val="false"/>
          <w:i w:val="false"/>
          <w:color w:val="000000"/>
          <w:sz w:val="28"/>
        </w:rPr>
        <w:t>
      Медальдар тапсырылғандығы жөнiндегi мәлiметтердi /3 нысан/ өкiлдi өкiмет органдары, Қорғаныс министрлiгi, Ұлттық қауiпсiздiк комитетi, Iшкi iстер министрлiгi, Республикалық ұлан, Қазақстан Республикасының Президентiнiң күзет қызметi және Азаматтық қорғаныс штабы 1995 жылғы 15 қыркүйекке және 1996 жылғы 15 қаңтарға қарай Қазақстан Республикасы Президентiнiң Аппаратына жiбередi.
</w:t>
      </w:r>
      <w:r>
        <w:br/>
      </w:r>
      <w:r>
        <w:rPr>
          <w:rFonts w:ascii="Times New Roman"/>
          <w:b w:val="false"/>
          <w:i w:val="false"/>
          <w:color w:val="000000"/>
          <w:sz w:val="28"/>
        </w:rPr>
        <w:t>
      Жергiлiктi жерлерден мәлiметтердi жинау тәртiбiн жоғарыда аталған өкiлдi және атқарушы өкiмет органдары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N 1 нысан  
</w:t>
      </w:r>
      <w:r>
        <w:rPr>
          <w:rFonts w:ascii="Times New Roman"/>
          <w:b w:val="false"/>
          <w:i w:val="false"/>
          <w:color w:val="000000"/>
          <w:sz w:val="28"/>
        </w:rPr>
        <w:t>
</w:t>
      </w:r>
    </w:p>
    <w:p>
      <w:pPr>
        <w:spacing w:after="0"/>
        <w:ind w:left="0"/>
        <w:jc w:val="both"/>
      </w:pPr>
      <w:r>
        <w:rPr>
          <w:rFonts w:ascii="Times New Roman"/>
          <w:b w:val="false"/>
          <w:i w:val="false"/>
          <w:color w:val="000000"/>
          <w:sz w:val="28"/>
        </w:rPr>
        <w:t>
         БЕКIТЕМIН
</w:t>
      </w:r>
      <w:r>
        <w:br/>
      </w:r>
      <w:r>
        <w:rPr>
          <w:rFonts w:ascii="Times New Roman"/>
          <w:b w:val="false"/>
          <w:i w:val="false"/>
          <w:color w:val="000000"/>
          <w:sz w:val="28"/>
        </w:rPr>
        <w:t>
  ______________________                   _______________________ 
</w:t>
      </w:r>
      <w:r>
        <w:br/>
      </w:r>
      <w:r>
        <w:rPr>
          <w:rFonts w:ascii="Times New Roman"/>
          <w:b w:val="false"/>
          <w:i w:val="false"/>
          <w:color w:val="000000"/>
          <w:sz w:val="28"/>
        </w:rPr>
        <w:t>
  /әскери комиссар, әскери                  облысы, ауданы, қаласы
</w:t>
      </w:r>
      <w:r>
        <w:br/>
      </w:r>
      <w:r>
        <w:rPr>
          <w:rFonts w:ascii="Times New Roman"/>
          <w:b w:val="false"/>
          <w:i w:val="false"/>
          <w:color w:val="000000"/>
          <w:sz w:val="28"/>
        </w:rPr>
        <w:t>
  бөлiмнiң командирi, шенi,
</w:t>
      </w:r>
      <w:r>
        <w:br/>
      </w:r>
      <w:r>
        <w:rPr>
          <w:rFonts w:ascii="Times New Roman"/>
          <w:b w:val="false"/>
          <w:i w:val="false"/>
          <w:color w:val="000000"/>
          <w:sz w:val="28"/>
        </w:rPr>
        <w:t>
        Ф.А.Ә/
</w:t>
      </w:r>
    </w:p>
    <w:p>
      <w:pPr>
        <w:spacing w:after="0"/>
        <w:ind w:left="0"/>
        <w:jc w:val="both"/>
      </w:pPr>
      <w:r>
        <w:rPr>
          <w:rFonts w:ascii="Times New Roman"/>
          <w:b w:val="false"/>
          <w:i w:val="false"/>
          <w:color w:val="000000"/>
          <w:sz w:val="28"/>
        </w:rPr>
        <w:t>
        М.О.
</w:t>
      </w:r>
      <w:r>
        <w:br/>
      </w:r>
      <w:r>
        <w:rPr>
          <w:rFonts w:ascii="Times New Roman"/>
          <w:b w:val="false"/>
          <w:i w:val="false"/>
          <w:color w:val="000000"/>
          <w:sz w:val="28"/>
        </w:rPr>
        <w:t>
                "1941-1945 жж. Ұлы Отан соғысындағы Жеңiске 50 жыл"
</w:t>
      </w:r>
      <w:r>
        <w:br/>
      </w:r>
      <w:r>
        <w:rPr>
          <w:rFonts w:ascii="Times New Roman"/>
          <w:b w:val="false"/>
          <w:i w:val="false"/>
          <w:color w:val="000000"/>
          <w:sz w:val="28"/>
        </w:rPr>
        <w:t>
                мерекелiк медалiмен наградталғандардың_____________
</w:t>
      </w:r>
      <w:r>
        <w:br/>
      </w:r>
      <w:r>
        <w:rPr>
          <w:rFonts w:ascii="Times New Roman"/>
          <w:b w:val="false"/>
          <w:i w:val="false"/>
          <w:color w:val="000000"/>
          <w:sz w:val="28"/>
        </w:rPr>
        <w:t>
                ___________________________________________________ 
</w:t>
      </w:r>
      <w:r>
        <w:br/>
      </w:r>
      <w:r>
        <w:rPr>
          <w:rFonts w:ascii="Times New Roman"/>
          <w:b w:val="false"/>
          <w:i w:val="false"/>
          <w:color w:val="000000"/>
          <w:sz w:val="28"/>
        </w:rPr>
        <w:t>
                /кәсiпорынның,мекеменiң,ұйымның,әскери бөлiмнiң аты/
</w:t>
      </w:r>
      <w:r>
        <w:br/>
      </w:r>
      <w:r>
        <w:rPr>
          <w:rFonts w:ascii="Times New Roman"/>
          <w:b w:val="false"/>
          <w:i w:val="false"/>
          <w:color w:val="000000"/>
          <w:sz w:val="28"/>
        </w:rPr>
        <w:t>
                __________________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Әскери комиссариаттар, Ұлттық қауiпсiздiк комитетi,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Iшкi iстер министрлiгi тапсыратын медальдер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NN | Фамилиясы,аты| Үйiнiң адресi, |                   |
</w:t>
      </w:r>
      <w:r>
        <w:br/>
      </w:r>
      <w:r>
        <w:rPr>
          <w:rFonts w:ascii="Times New Roman"/>
          <w:b w:val="false"/>
          <w:i w:val="false"/>
          <w:color w:val="000000"/>
          <w:sz w:val="28"/>
        </w:rPr>
        <w:t>
   |әкесiнiң аты, | телефоны       | Тiзiмге енгiзуге  | Медаль 
</w:t>
      </w:r>
      <w:r>
        <w:br/>
      </w:r>
      <w:r>
        <w:rPr>
          <w:rFonts w:ascii="Times New Roman"/>
          <w:b w:val="false"/>
          <w:i w:val="false"/>
          <w:color w:val="000000"/>
          <w:sz w:val="28"/>
        </w:rPr>
        <w:t>
р/ | әскери       |                | негiз болған құжат|тапсырылған
</w:t>
      </w:r>
      <w:r>
        <w:br/>
      </w:r>
      <w:r>
        <w:rPr>
          <w:rFonts w:ascii="Times New Roman"/>
          <w:b w:val="false"/>
          <w:i w:val="false"/>
          <w:color w:val="000000"/>
          <w:sz w:val="28"/>
        </w:rPr>
        <w:t>
 н |қызметкерлердiң                |                   |күн және   
</w:t>
      </w:r>
      <w:r>
        <w:br/>
      </w:r>
      <w:r>
        <w:rPr>
          <w:rFonts w:ascii="Times New Roman"/>
          <w:b w:val="false"/>
          <w:i w:val="false"/>
          <w:color w:val="000000"/>
          <w:sz w:val="28"/>
        </w:rPr>
        <w:t>
   | шенi         |                |                   |куәлiктiң N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                /ұйым жетекшiсiнiң қызметi/
</w:t>
      </w:r>
      <w:r>
        <w:br/>
      </w:r>
      <w:r>
        <w:rPr>
          <w:rFonts w:ascii="Times New Roman"/>
          <w:b w:val="false"/>
          <w:i w:val="false"/>
          <w:color w:val="000000"/>
          <w:sz w:val="28"/>
        </w:rPr>
        <w:t>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М.О.                                         /қолы, Ф.А.Ә./
</w:t>
      </w:r>
    </w:p>
    <w:p>
      <w:pPr>
        <w:spacing w:after="0"/>
        <w:ind w:left="0"/>
        <w:jc w:val="both"/>
      </w:pPr>
      <w:r>
        <w:rPr>
          <w:rFonts w:ascii="Times New Roman"/>
          <w:b w:val="false"/>
          <w:i w:val="false"/>
          <w:color w:val="000000"/>
          <w:sz w:val="28"/>
        </w:rPr>
        <w:t>
 199__жылғы"__"____________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Осы тiзiм бойынша наградталғандарға медальдiң тапсырылуы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куәландырылады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/қызметi/
</w:t>
      </w:r>
      <w:r>
        <w:br/>
      </w:r>
      <w:r>
        <w:rPr>
          <w:rFonts w:ascii="Times New Roman"/>
          <w:b w:val="false"/>
          <w:i w:val="false"/>
          <w:color w:val="000000"/>
          <w:sz w:val="28"/>
        </w:rPr>
        <w:t>
 М.О.                               
</w:t>
      </w:r>
      <w:r>
        <w:br/>
      </w:r>
      <w:r>
        <w:rPr>
          <w:rFonts w:ascii="Times New Roman"/>
          <w:b w:val="false"/>
          <w:i w:val="false"/>
          <w:color w:val="000000"/>
          <w:sz w:val="28"/>
        </w:rPr>
        <w:t>
_________________________________
</w:t>
      </w:r>
      <w:r>
        <w:br/>
      </w:r>
      <w:r>
        <w:rPr>
          <w:rFonts w:ascii="Times New Roman"/>
          <w:b w:val="false"/>
          <w:i w:val="false"/>
          <w:color w:val="000000"/>
          <w:sz w:val="28"/>
        </w:rPr>
        <w:t>
                                            /қолы, Ф.А.Ә./
</w:t>
      </w:r>
      <w:r>
        <w:br/>
      </w:r>
      <w:r>
        <w:rPr>
          <w:rFonts w:ascii="Times New Roman"/>
          <w:b w:val="false"/>
          <w:i w:val="false"/>
          <w:color w:val="000000"/>
          <w:sz w:val="28"/>
        </w:rPr>
        <w:t>
 199__ жылғы 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N 2 нысан
</w:t>
      </w:r>
      <w:r>
        <w:rPr>
          <w:rFonts w:ascii="Times New Roman"/>
          <w:b w:val="false"/>
          <w:i w:val="false"/>
          <w:color w:val="000000"/>
          <w:sz w:val="28"/>
        </w:rPr>
        <w:t>
</w:t>
      </w:r>
    </w:p>
    <w:p>
      <w:pPr>
        <w:spacing w:after="0"/>
        <w:ind w:left="0"/>
        <w:jc w:val="both"/>
      </w:pPr>
      <w:r>
        <w:rPr>
          <w:rFonts w:ascii="Times New Roman"/>
          <w:b w:val="false"/>
          <w:i w:val="false"/>
          <w:color w:val="000000"/>
          <w:sz w:val="28"/>
        </w:rPr>
        <w:t>
   БЕКIТЕМIН
</w:t>
      </w:r>
      <w:r>
        <w:br/>
      </w:r>
      <w:r>
        <w:rPr>
          <w:rFonts w:ascii="Times New Roman"/>
          <w:b w:val="false"/>
          <w:i w:val="false"/>
          <w:color w:val="000000"/>
          <w:sz w:val="28"/>
        </w:rPr>
        <w:t>
__________________________
</w:t>
      </w:r>
      <w:r>
        <w:br/>
      </w:r>
      <w:r>
        <w:rPr>
          <w:rFonts w:ascii="Times New Roman"/>
          <w:b w:val="false"/>
          <w:i w:val="false"/>
          <w:color w:val="000000"/>
          <w:sz w:val="28"/>
        </w:rPr>
        <w:t>
__________________________
</w:t>
      </w:r>
      <w:r>
        <w:br/>
      </w:r>
      <w:r>
        <w:rPr>
          <w:rFonts w:ascii="Times New Roman"/>
          <w:b w:val="false"/>
          <w:i w:val="false"/>
          <w:color w:val="000000"/>
          <w:sz w:val="28"/>
        </w:rPr>
        <w:t>
/өкiлдi өкiмет органдарының                   облысы, ауданы, қаласы
</w:t>
      </w:r>
      <w:r>
        <w:br/>
      </w:r>
      <w:r>
        <w:rPr>
          <w:rFonts w:ascii="Times New Roman"/>
          <w:b w:val="false"/>
          <w:i w:val="false"/>
          <w:color w:val="000000"/>
          <w:sz w:val="28"/>
        </w:rPr>
        <w:t>
басшысы, Ф.А.Ә/
</w:t>
      </w:r>
    </w:p>
    <w:p>
      <w:pPr>
        <w:spacing w:after="0"/>
        <w:ind w:left="0"/>
        <w:jc w:val="both"/>
      </w:pPr>
      <w:r>
        <w:rPr>
          <w:rFonts w:ascii="Times New Roman"/>
          <w:b w:val="false"/>
          <w:i w:val="false"/>
          <w:color w:val="000000"/>
          <w:sz w:val="28"/>
        </w:rPr>
        <w:t>
  М.О.           "1941-1945 жж. Ұлы Отан соғысындағы Жеңiске 50 жыл"
</w:t>
      </w:r>
      <w:r>
        <w:br/>
      </w:r>
      <w:r>
        <w:rPr>
          <w:rFonts w:ascii="Times New Roman"/>
          <w:b w:val="false"/>
          <w:i w:val="false"/>
          <w:color w:val="000000"/>
          <w:sz w:val="28"/>
        </w:rPr>
        <w:t>
                     мерекелiк медалiмен наградталғандардың
</w:t>
      </w:r>
      <w:r>
        <w:br/>
      </w:r>
      <w:r>
        <w:rPr>
          <w:rFonts w:ascii="Times New Roman"/>
          <w:b w:val="false"/>
          <w:i w:val="false"/>
          <w:color w:val="000000"/>
          <w:sz w:val="28"/>
        </w:rPr>
        <w:t>
                     _________________________________________бойынша
</w:t>
      </w:r>
      <w:r>
        <w:br/>
      </w:r>
      <w:r>
        <w:rPr>
          <w:rFonts w:ascii="Times New Roman"/>
          <w:b w:val="false"/>
          <w:i w:val="false"/>
          <w:color w:val="000000"/>
          <w:sz w:val="28"/>
        </w:rPr>
        <w:t>
                      /кәсiпорындардың,мекеменiң,ұйымның аты/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Өкiлдi өкiмет органдары тапсыратын медальдер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NN| Фамилиясы,аты,әкесiнiң| Үйiнiң адресi,|Тiзiмге      |Медаль
</w:t>
      </w:r>
      <w:r>
        <w:br/>
      </w:r>
      <w:r>
        <w:rPr>
          <w:rFonts w:ascii="Times New Roman"/>
          <w:b w:val="false"/>
          <w:i w:val="false"/>
          <w:color w:val="000000"/>
          <w:sz w:val="28"/>
        </w:rPr>
        <w:t>
  |        аты            |  телефоны     |енгiзуге негiзтапсырылған
</w:t>
      </w:r>
      <w:r>
        <w:br/>
      </w:r>
      <w:r>
        <w:rPr>
          <w:rFonts w:ascii="Times New Roman"/>
          <w:b w:val="false"/>
          <w:i w:val="false"/>
          <w:color w:val="000000"/>
          <w:sz w:val="28"/>
        </w:rPr>
        <w:t>
                                          |болған құжат |күн және 
</w:t>
      </w:r>
      <w:r>
        <w:br/>
      </w:r>
      <w:r>
        <w:rPr>
          <w:rFonts w:ascii="Times New Roman"/>
          <w:b w:val="false"/>
          <w:i w:val="false"/>
          <w:color w:val="000000"/>
          <w:sz w:val="28"/>
        </w:rPr>
        <w:t>
  |                       |               |             |куәлiктiң N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/ұйым жетекшiсiнiң қызметi/
</w:t>
      </w:r>
      <w:r>
        <w:br/>
      </w:r>
      <w:r>
        <w:rPr>
          <w:rFonts w:ascii="Times New Roman"/>
          <w:b w:val="false"/>
          <w:i w:val="false"/>
          <w:color w:val="000000"/>
          <w:sz w:val="28"/>
        </w:rPr>
        <w:t>
</w:t>
      </w:r>
      <w:r>
        <w:br/>
      </w:r>
      <w:r>
        <w:rPr>
          <w:rFonts w:ascii="Times New Roman"/>
          <w:b w:val="false"/>
          <w:i w:val="false"/>
          <w:color w:val="000000"/>
          <w:sz w:val="28"/>
        </w:rPr>
        <w:t>
  М.О.                                         ____________________
</w:t>
      </w:r>
      <w:r>
        <w:br/>
      </w:r>
      <w:r>
        <w:rPr>
          <w:rFonts w:ascii="Times New Roman"/>
          <w:b w:val="false"/>
          <w:i w:val="false"/>
          <w:color w:val="000000"/>
          <w:sz w:val="28"/>
        </w:rPr>
        <w:t>
                                                /қолы, Ф.А.Ә./
</w:t>
      </w:r>
      <w:r>
        <w:br/>
      </w:r>
      <w:r>
        <w:rPr>
          <w:rFonts w:ascii="Times New Roman"/>
          <w:b w:val="false"/>
          <w:i w:val="false"/>
          <w:color w:val="000000"/>
          <w:sz w:val="28"/>
        </w:rPr>
        <w:t>
</w:t>
      </w:r>
      <w:r>
        <w:br/>
      </w:r>
      <w:r>
        <w:rPr>
          <w:rFonts w:ascii="Times New Roman"/>
          <w:b w:val="false"/>
          <w:i w:val="false"/>
          <w:color w:val="000000"/>
          <w:sz w:val="28"/>
        </w:rPr>
        <w:t>
 199__жылғы "__"____________
</w:t>
      </w:r>
    </w:p>
    <w:p>
      <w:pPr>
        <w:spacing w:after="0"/>
        <w:ind w:left="0"/>
        <w:jc w:val="both"/>
      </w:pPr>
      <w:r>
        <w:rPr>
          <w:rFonts w:ascii="Times New Roman"/>
          <w:b w:val="false"/>
          <w:i w:val="false"/>
          <w:color w:val="000000"/>
          <w:sz w:val="28"/>
        </w:rPr>
        <w:t>
       Осы тiзiм бойынша наградталғандарға медальдiң тапсырылуы
</w:t>
      </w:r>
      <w:r>
        <w:br/>
      </w:r>
      <w:r>
        <w:rPr>
          <w:rFonts w:ascii="Times New Roman"/>
          <w:b w:val="false"/>
          <w:i w:val="false"/>
          <w:color w:val="000000"/>
          <w:sz w:val="28"/>
        </w:rPr>
        <w:t>
       куәландырылады___________________________________________
</w:t>
      </w:r>
      <w:r>
        <w:br/>
      </w:r>
      <w:r>
        <w:rPr>
          <w:rFonts w:ascii="Times New Roman"/>
          <w:b w:val="false"/>
          <w:i w:val="false"/>
          <w:color w:val="000000"/>
          <w:sz w:val="28"/>
        </w:rPr>
        <w:t>
                      /қызметi/
</w:t>
      </w:r>
      <w:r>
        <w:br/>
      </w:r>
      <w:r>
        <w:rPr>
          <w:rFonts w:ascii="Times New Roman"/>
          <w:b w:val="false"/>
          <w:i w:val="false"/>
          <w:color w:val="000000"/>
          <w:sz w:val="28"/>
        </w:rPr>
        <w:t>
  М.О.                                        ___________________
</w:t>
      </w:r>
      <w:r>
        <w:br/>
      </w:r>
      <w:r>
        <w:rPr>
          <w:rFonts w:ascii="Times New Roman"/>
          <w:b w:val="false"/>
          <w:i w:val="false"/>
          <w:color w:val="000000"/>
          <w:sz w:val="28"/>
        </w:rPr>
        <w:t>
                                                 /қолы.Ф.А.Ә./
</w:t>
      </w:r>
      <w:r>
        <w:br/>
      </w:r>
      <w:r>
        <w:rPr>
          <w:rFonts w:ascii="Times New Roman"/>
          <w:b w:val="false"/>
          <w:i w:val="false"/>
          <w:color w:val="000000"/>
          <w:sz w:val="28"/>
        </w:rPr>
        <w:t>
 199__жылғы"___"______________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N 3 нысан 
</w:t>
      </w:r>
      <w:r>
        <w:rPr>
          <w:rFonts w:ascii="Times New Roman"/>
          <w:b w:val="false"/>
          <w:i w:val="false"/>
          <w:color w:val="000000"/>
          <w:sz w:val="28"/>
        </w:rPr>
        <w:t>
</w:t>
      </w:r>
    </w:p>
    <w:p>
      <w:pPr>
        <w:spacing w:after="0"/>
        <w:ind w:left="0"/>
        <w:jc w:val="both"/>
      </w:pPr>
      <w:r>
        <w:rPr>
          <w:rFonts w:ascii="Times New Roman"/>
          <w:b w:val="false"/>
          <w:i w:val="false"/>
          <w:color w:val="000000"/>
          <w:sz w:val="28"/>
        </w:rPr>
        <w:t>
                         "1941-1945 жж. Ұлы Отан соғысындағы Жеңiске
</w:t>
      </w:r>
      <w:r>
        <w:br/>
      </w:r>
      <w:r>
        <w:rPr>
          <w:rFonts w:ascii="Times New Roman"/>
          <w:b w:val="false"/>
          <w:i w:val="false"/>
          <w:color w:val="000000"/>
          <w:sz w:val="28"/>
        </w:rPr>
        <w:t>
                          50 жыл" мерекелiк медалiнiң _____________
</w:t>
      </w:r>
      <w:r>
        <w:br/>
      </w:r>
      <w:r>
        <w:rPr>
          <w:rFonts w:ascii="Times New Roman"/>
          <w:b w:val="false"/>
          <w:i w:val="false"/>
          <w:color w:val="000000"/>
          <w:sz w:val="28"/>
        </w:rPr>
        <w:t>
                           _________________________________________
</w:t>
      </w:r>
      <w:r>
        <w:br/>
      </w:r>
      <w:r>
        <w:rPr>
          <w:rFonts w:ascii="Times New Roman"/>
          <w:b w:val="false"/>
          <w:i w:val="false"/>
          <w:color w:val="000000"/>
          <w:sz w:val="28"/>
        </w:rPr>
        <w:t>
                         /облысы,қаласы,әскери комиссариаты,әскери                            бөлiмi, министрлiгi,ведомствосы/
</w:t>
      </w:r>
      <w:r>
        <w:br/>
      </w:r>
      <w:r>
        <w:rPr>
          <w:rFonts w:ascii="Times New Roman"/>
          <w:b w:val="false"/>
          <w:i w:val="false"/>
          <w:color w:val="000000"/>
          <w:sz w:val="28"/>
        </w:rPr>
        <w:t>
                         бойынша тапсырылғандығы жөнiнде 199__ жылғы
</w:t>
      </w:r>
      <w:r>
        <w:br/>
      </w:r>
      <w:r>
        <w:rPr>
          <w:rFonts w:ascii="Times New Roman"/>
          <w:b w:val="false"/>
          <w:i w:val="false"/>
          <w:color w:val="000000"/>
          <w:sz w:val="28"/>
        </w:rPr>
        <w:t>
                         "___"___________дейiнгi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МӘЛIМЕТ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Мерекелiк медальмен            |
</w:t>
      </w:r>
      <w:r>
        <w:br/>
      </w:r>
      <w:r>
        <w:rPr>
          <w:rFonts w:ascii="Times New Roman"/>
          <w:b w:val="false"/>
          <w:i w:val="false"/>
          <w:color w:val="000000"/>
          <w:sz w:val="28"/>
        </w:rPr>
        <w:t>
     наградталғандардың             |   Мерекелiк медаль табыс
</w:t>
      </w:r>
      <w:r>
        <w:br/>
      </w:r>
      <w:r>
        <w:rPr>
          <w:rFonts w:ascii="Times New Roman"/>
          <w:b w:val="false"/>
          <w:i w:val="false"/>
          <w:color w:val="000000"/>
          <w:sz w:val="28"/>
        </w:rPr>
        <w:t>
     тiзiмiне енгiзiлгендердiң      |   етiлгендердiң барлығы
</w:t>
      </w:r>
      <w:r>
        <w:br/>
      </w:r>
      <w:r>
        <w:rPr>
          <w:rFonts w:ascii="Times New Roman"/>
          <w:b w:val="false"/>
          <w:i w:val="false"/>
          <w:color w:val="000000"/>
          <w:sz w:val="28"/>
        </w:rPr>
        <w:t>
     барлығы                        |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                    /өкiлдi өкiмет, МҚК,IIМ, органының басшысы,әскери
</w:t>
      </w:r>
      <w:r>
        <w:br/>
      </w:r>
      <w:r>
        <w:rPr>
          <w:rFonts w:ascii="Times New Roman"/>
          <w:b w:val="false"/>
          <w:i w:val="false"/>
          <w:color w:val="000000"/>
          <w:sz w:val="28"/>
        </w:rPr>
        <w:t>
                   комиссар, әскери бөлiм командирi/ 
</w:t>
      </w:r>
    </w:p>
    <w:p>
      <w:pPr>
        <w:spacing w:after="0"/>
        <w:ind w:left="0"/>
        <w:jc w:val="both"/>
      </w:pPr>
      <w:r>
        <w:rPr>
          <w:rFonts w:ascii="Times New Roman"/>
          <w:b w:val="false"/>
          <w:i w:val="false"/>
          <w:color w:val="000000"/>
          <w:sz w:val="28"/>
        </w:rPr>
        <w:t>
    199   жылғы "__" ____________________________________________
</w:t>
      </w:r>
      <w:r>
        <w:br/>
      </w:r>
      <w:r>
        <w:rPr>
          <w:rFonts w:ascii="Times New Roman"/>
          <w:b w:val="false"/>
          <w:i w:val="false"/>
          <w:color w:val="000000"/>
          <w:sz w:val="28"/>
        </w:rPr>
        <w:t>
                                        /қолы, Ф.А.Ә./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