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560f" w14:textId="f345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 және жер қойнауын пайдалану туралы" Қазақстан Республикасы Президентiнiң Заң күшi бар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1996 жылғы 18 наурыз N 2908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"Жер қойнауы және жер қойнауын пайдалану туралы" Қазақстан
Республикасы Президентiнiң Заң күшi бар Жарлығын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U962828_ </w:t>
      </w:r>
      <w:r>
        <w:rPr>
          <w:rFonts w:ascii="Times New Roman"/>
          <w:b w:val="false"/>
          <w:i w:val="false"/>
          <w:color w:val="000000"/>
          <w:sz w:val="28"/>
        </w:rPr>
        <w:t>
  жүзеге 
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мыналарды әзiрлесiн және
бекiтсiн: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1996 жылғы 1 сәуiрiне дейiн: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Жер қойнауын пайдалану
жөнiндегi құзыреттi органдары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1996 жылғы 1 шiлдеге дейiн: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жер қойнауын пайдалану операциялары жөнiндегi өтелуге тиiс
шығындарды тиесiлеу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жер қойнауын пайдалану жөнiндегi операцияларды өткiзуге
арналған контрактiлердi тiркеу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жалпы кең таралған пайдалы қазбалардың тiзбесi;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кен орындары мен пайдалы қазбалары бiлемдерiнiң мемлекеттiк
кадастрын жүргiзу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техногендi минералды түзiлiмдердiң мемлекеттiк кадастрын
жүргiзу тәртiбi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зиянды заттарды, радиоактивтi қалдықтарды көму және сарқынды
суды жер қойнауына ағызудың мемлекеттiк кадастрын жүргiзудiң тәртiбi
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1996 жылғы 1 қыркүйекке дейiн: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пайдалы қазбаларды барлауға және /немесе өндiруге лицензия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құқығына арналған инвестициялық бағдарламалардың конкурсын өткiзу
тәртiбi мен шарттары туралы ереже;
     пайдалы қазбалары қорының мемлекеттiк балансын жүргiзу тәртiбi
туралы ереже;
     жер қойнауын қорғауды  мемлекеттiк бақылау туралы ереже;
     астында пайдалы қазбалары бар алаңдарға құрылыс салуға рұқсат
беру тәртiбi туралы ереже;
     қатты пайдалы қазбаларды, мұнайды, газды, жерасты сулары кен
орындарын игеру кезiнде жер қойнауын қорғаудың бiрыңғай ережесi;
     жер қойнауын ұтымды пайдаланбағаны үшiн айыппұл төлемдерi
туралы ереже;
     жер қойнауының мемлекеттiк мониторингi туралы ереже;
     жер қойнауын мемлекеттiк сараптау туралы ереже;
     радиоактивтi қалдықтарды көму тәртiбi туралы ереже;
     зиянды заттарды жер қойнауына көму және сарқынды суды жер
қойнауына ағызу тәртiбi туралы ереже.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