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c622" w14:textId="a0bc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республикалық бюджет есебiнен ұсталатын жекелеген мемлекеттiк органдарының штат санын қысқарту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7 желтоқсан N 3261. Күші жойылды - Қазақстан Республикасы Президентінің 1999.07.15. N 171 Жарлығымен. ~U990171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"Орталық атқарушы органдардың құрылымын жетiлдiру және
мемлекеттiк органдардың санын қысқарту туралы" Қазақстан Республикасы
Президентiнiң 1996 жылғы 29 қазандағы N 3168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U963168_ </w:t>
      </w:r>
      <w:r>
        <w:rPr>
          <w:rFonts w:ascii="Times New Roman"/>
          <w:b w:val="false"/>
          <w:i w:val="false"/>
          <w:color w:val="000000"/>
          <w:sz w:val="28"/>
        </w:rPr>
        <w:t>
  Жарлығының 
4-тармағына сәйкес республикалық бюджет есебiнен ұсталатын мемлекеттiк
органдардың шектi штат саны қосымшаға сәйкес бекiтiлсiн.
     Қазақстан Республикасының
           Президентi
                                       Қазақстан Республикасы
                                           Президентiнiң
                                     1996 жылғы 7 желтоқсандағы
                                           N 3261 өкiмiне
                                           қосымша
         Қазақстан Республикасының республикалық бюджет есебiнен
      ұсталатын жекелеген мемлекеттiк органдарының шектi штат саны
     ДДДДДДДДДДДДДДДДДДДДДДДДДДДДДДДДДДДДДДДДДДДДДДДДДДДДДДДДДДДДДДД
                                       і     саны                   і
                                       іДДДДДДДДДДДДДДДДДДДДДДДДДДДДі
                                       іреспубликалық    іжергiлiктiі
                                       іорганның аппаратыі органдар і
     ДДДДДДДДДДДДДДДДДДДДДДДДДДДДДДДДДДДДДДДДДДДДДДДДДДДДДДДДДДДДДДД
     Парламент Палаталарының Аппараты          268            -
     Қазақстан Республикасы
     Президентiнiң Әкiмшiлiгi                  320            -
     Қазақстан Республикасы
     Президентiнiң Iс Басқармасы               213            -
     Конституциялық Кеңестiң Аппараты           22            -
     Республикалық бюджеттiң орындалуын
     бақылау жөнiндегi есеп комитетiнiң
     аппараты                                   14            -
     Қазақстан Республикасы Парламентiнiң
     шаруашылық басқармасы                      32            -
     Қазақстан Республикасының Президентi
     мен Үкiметiнiң шаруашылық басқармасы       56            -
     Жоғарғы Соттың аппараты                   110            -
     Облыстық соттар                            -           1516
&lt;*&gt;
     Аудандық соттар                            -           6495
&lt;*&gt;
     Әскери соттар                              -            196
&lt;*&gt;
     Бас Прокуратура                           310          4160
     Бұқаралық ақпарат және баспасөз
     iстерi жөнiндегi ұлттық агенттiк           59            38
     Ұлттық қауiпсiздiк комитетi          278 қысқартылмайды
     Мемлекеттiк тергеу комитетi          314 қысқартылмайды
     ЕСКЕРТУ. Қосымша өзгертiлдi - ҚР Президентiнiң 1997.07.01.
              N 3576 өкiмiмен.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N973576_ </w:t>
      </w:r>
      <w:r>
        <w:rPr>
          <w:rFonts w:ascii="Times New Roman"/>
          <w:b w:val="false"/>
          <w:i w:val="false"/>
          <w:color w:val="000000"/>
          <w:sz w:val="28"/>
        </w:rPr>
        <w:t>
     ЕСКЕРТУ. Қосымша өзгертiлдi - ҚР Президентiнiң 1998.05.08.
              N 3948 өкiмiмен.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N983948_ </w:t>
      </w:r>
      <w:r>
        <w:rPr>
          <w:rFonts w:ascii="Times New Roman"/>
          <w:b w:val="false"/>
          <w:i w:val="false"/>
          <w:color w:val="000000"/>
          <w:sz w:val="28"/>
        </w:rPr>
        <w:t>
     ЕСКЕРТУ. Қосымша өзгертiлдi - ҚР Президентiнiң 1998.07.11.
              N 4011 өкiмiмен.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N984011_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