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e638" w14:textId="0b7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жанынан Жедел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1997 жылғы 29 қаңтар N 3345. Күшi жойылды - Қазақстан Республикасы Президентiнiң 1997.06.17. N 3551 өкiмiмен. ~N973551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Республика азаматтарына зейнетақылар мен еңбекақының уақтылы
төленуiн жедел бақылауды күшейту мақсатында:
     1. Қазақстан Республикасының Президентi жанынан мынадай
құрамда Жедел жұмыс тобы құрылсын:
     Бәйменов Ә.М.        - Қазақстан Республикасы Президентiнiң
                            Әкiмшiлiгi Басшысының орынбасары,
                            топ басшысы
     Бегахметов Т.Қ.      - Қазақстан Республикасы Үкiметi
                            Аппаратының Басшысы, топ басшысының
                            орынбасары
     Топ мүшелерi:
     Ауанов М.Қ.          - Қазақстан Республикасының Қаржы
                            министрлiгi жанындағы Қаржы-валюта
                            бақылау комитетiнiң төрағасы
     Есенбаев М.Т.        - Қазақстан Республикасы Мемлекеттiк
                            салық комитетiнiң төрағасы
     Имашев Б.М.          - Қазақстан Республикасы Мемлекеттiк
                            салық комитетi Салық полициясы
                            Бас басқармасының бастығы
     Коржова Н.А.         - Қазақстан Республикасы Еңбек және
                            халықты әлеуметтiк қорғау министрi
     Мұхаметжанов Б.Ә.    - Қазақстан Республикасы Президентiнiң
                            Әкiмшiлiгi Заң және сот жүйесi
                            мәселелерi жөнiндегi бөлiмiнiң
                            меңгерушiсi
     Оразбақов Ғ.I.       - Қазақстан Республикасы Президентiнiң
                            жанындағы Жоғары экономикалық кеңес
                            Хатшылығының меңгерушiсi
     Сәйденов Ә.Ғ.        - Қазақстан Республикасы Ұлттық Банкi
                            Төрағасының орынбасары
     Сәрсенбаев А.С.      - Қазақстан Республикасы Баспасөз және
                            бұқаралық ақпарат iстерi жөнiндегi
                            ұлттық агенттiгiнiң төрағасы
     Шуткин С.И.          - Қазақстан Республикасының Бас Прокуроры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Жедел жұмыс тобының негiзгi мiндетi министрлiктер,
мемлекеттiк комитеттер, өзге де орталық атқарушы органдар
басшыларының, сондай-ақ меншiк нысандарына қарамастан, заңды
тұлғалардың Республика азаматтарына еңбекақы мен зейнетақыларды
уақтылы және толық төлеу туралы заң талаптарын орындауын бақылау
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Көзделген өкiлеттiктердi iске асыру үшiн топ мемлекеттiк
органдар мен лауазымды адамдардан барлық қажеттi ақпаратты,
құжаттар мен өзге де материалдарды сұратып, алдырып отырады.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Топ басшысы Қазақстан Республикасының Президентiне
орындалған жұмыс туралы ұдайы хабарлап отыратын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