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5b5d" w14:textId="30c5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"Самсунг" корпорациясының (Корей Республикасы) арасындағы Ұзақ мерзiмдi ынтымақтастық туралы келiсiмдi iске асыру жөнiндегi бiрлескен комиссияның Қазақстан жағын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өкiмi 1998 жылғы 8 қаңтар N 3814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мен "Самсунг" корпорациясының (Корей Республикасы) арасындағы Ұзақ мерзiмдi ынтымақтастық туралы келiсiмдi iске асыру, жаңа инвестициялық жобаларды әзiрлеу мен жүзеге асыру мәселелерiн шешу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Үкiметi мен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"Самсунг" корпорациясының (Корей Республикасы) арасындағы Ұзақ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мерзiмдi ынтымақтастық туралы келiсiмдi iске асыру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бiрлескен комиссиясының Қазақстан жағының құрамы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Бiрлескен комиссия осы Келiсiмнiң орындалуын қамтамасыз етсiн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Республикасының Президентiне оның нәтижесi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мезгiл-мезгiл баяндап отырсын.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1998 жылғы 8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3814 өкiмiмен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бекiтiлген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Республикасының Үкiметi мен "Самсунг"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корпорациясының (Корей Республикасы) арасындағы Ұзақ мерзiмдi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ынтымақтастық туралы келiсiмдi iске асыру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бiрлескен комиссиясының Қазақстан жағының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Есiмов     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                     Министрiнiң бiрiншi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Смағұлұлы                    Инвестициялар жөнiндегi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комитетiнiң төрағасы, бiрлескен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комиссияның тең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Өтембаев Ержан             - Қазақстан Республикасы Стратегиялық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Әбiлқайырұлы                 жоспарлау және реформалар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агенттiгiнiң төрағасы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Республикасының министрi, бiрлескен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комиссияның мүшесi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Жүкеев Төлеген             - Қазақстан Республикасының Корей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Тiлекұлы                     Республикасындағы Төтенше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Өкiлеттi Елшiсi, бiрлескен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комиссияның мүшесi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Аймақов Бауыржан           - Қазақстан Республикасы Инвести.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Жаңабекұлы                   циялар жөнiндегi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комитетiнiң дирекциясының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директоры, бiрлескен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мүшесi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Ким Владимир               - "Қазақмыс" корпорациясының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Сергеевич                    президентi, бiрлескен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мүшесi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