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71ebc" w14:textId="eb71e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астанасы - Ақмола қаласын дамыту жөніндегі қосымша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Президентінің Өкімі 1998 жылғы 24 наурыз N 3878. Күші жойылды - ҚР Президентінің 2006.01.09. N 1696 жарлығымен.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астанасы - Ақмола қаласын дамыту жөніндегі қосымша шаралар жоспары бекітілсін (қоса беріліп отыр).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Үкіметі, Ақмола қаласының әкімі бекітілген жоспарды орындау жөніндегі шараларды қабылдасын.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өкімнің жүзеге асырылуын бақылау Қазақстан Республикасы Президентінің Әкімшілігіне жүктелсін.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Президентінің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1998 жылғы 24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N 3878 өкіміне қосымша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Республикасының астанасы - Ақмола қаласын </w:t>
      </w:r>
      <w:r>
        <w:br/>
      </w:r>
      <w:r>
        <w:rPr>
          <w:rFonts w:ascii="Times New Roman"/>
          <w:b/>
          <w:i w:val="false"/>
          <w:color w:val="000000"/>
        </w:rPr>
        <w:t xml:space="preserve">
дамыту жөніндегі қосымша шаралардың </w:t>
      </w:r>
      <w:r>
        <w:br/>
      </w:r>
      <w:r>
        <w:rPr>
          <w:rFonts w:ascii="Times New Roman"/>
          <w:b/>
          <w:i w:val="false"/>
          <w:color w:val="000000"/>
        </w:rPr>
        <w:t xml:space="preserve">
Жоспары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               Шаралар                    Мерзімі     Жауапты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орындаушылар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                2                         3             4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Ақмола облысындағы тұтынушылар үшін     Сәуір,      Үкімет,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 энергиясының бағасының өсіп кет.    1998 ж.     Әблязов М.К.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пеуі жөніндегі шараларды қарастыру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тариф саясатын ескере отырып, Ақмола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АЭК-нің жұмыс істеуі жөніндегі шешімді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қарау және қабылдау.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2000 жылғы кезеңге дейін Ақмола қала.    Сәуір-     Үкімет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сының энергокешеніне жанармай сатып алу     мамыр,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жөндеу науқанын жүргізу үшін           1998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энергиямен қамтамасыз ету кәсіпорындарына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несие беру мәселесін қарастыру.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АЖЭО-1 және АЖЭО-2 кеңейту және қайта    Сәуір,     Үкімет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жарақтандыру жөніндегі жұмыстарды қаржы.    1998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ландыру мәселелерін шешу.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Ақмола қаласының электр жүйесін астана   Наурыз,     Үкімет,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әкімінің коммуналдық меншігіне беру туралы  1998 ж.     Әблязов М.К.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шешімді қарау және қабылдау.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Ақмола қаласы аумағында көтерме азық-    1998 жыл    Гартман В.К.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түлік базарлар жүйесін құрып, оларды         бойы       Кулагин С.В.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негізінен жергілікті жерде өндірілген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тамақ өнімдерімен қамтамасыз ету. Ақмола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қаласында тамақ, оның ішінде балық өнім.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дерін сатумен айналысатын фирмалық дүкен.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дер жүйесін ашу.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Ақмола қаласында қоғамдық тамақтан.       Мамыр,  Өтембаев Е.А.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дыру орындарын дамытуды ынталандыру         1998 ж.  Мыңбаев С.М.,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 бекітілген тәртіп бойынша ұсыныс             Жақсыбеков Ә.Р.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Аса қауіпті жұқпалы ауруларды бақы.    1998 жыл  Жақсыбеков Ә.Р.,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лауға алу шараларының жоспарын жасап және   бойы    Көшербаев Қ.Е.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жүзеге асыру, онда қалалық санитарлық-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эпидемиологиялық станцияның санитарлық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бақылау постарындағы және қалалық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ветеринарлық қызметтің лабораторияларын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санитарлық-бактериологиялық, радиология.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лық және ветеринарлық бақылау жасау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үшін жабдықтау қарастырылсын.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Аэропорттың ұшып-қону алаңы маңында      1998-1999  Қалиев Е.Ж.,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 тоқтатудың жобасын жасап, оған          жылдар     Кулагин С.В.,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қажет көшеттер отырғызуды қамтамасыз ету.              Гартман В.К.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Темір жол төсеміне жақын орналасқан    Мамыр,    Қалиев Е.Ж.,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үйлерді, ғимараттар мен аумақтарды       1998 ж.,   Жақсыбеков Ә.Р.,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абаттандыру шараларын жасау. Жолаушы                Гартман В.К.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көліктерінде тиісті дәрежеде сервистік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көрсетуді қамтамасыз ету.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Қарағанды, Екібастұз, Көкшетау          Мамыр,   Қалиев Е.Ж.,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қалаларына қатынайтын қалааралық электро-   1998 ж.  Гартман В.К.,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поездар бағыттарын және айналым сызбасын             Жақсыбеков Ә.Р.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қатынас жеделдігін ескере отырып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Қалалық аумақты стратегиялық қала       Сәуір,   Жақсыбеков Ә.Р.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салу маңыздылығына қарай бөлудің сызбасын   1998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жасау. Белгіленген бөліктерде құрылыс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объектілерін салуға жер учаскесі Қазақстан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 Президентімен келісе отырып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астана әкімінің жеке бақылауымен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бөлінсін.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Бұрын бөлінген жер учаскелеріне       1998 жыл   Жақсыбеков Ә.Р.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тексеру жүргізіліп, бөлу шарттары бұзылған   бойы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жағдайларда олар қала резервіне алынсын.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Ескі және тозуы жеткен құрылыстар       Тамыз,   ЖақсыбековӘ.Р.,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орналасқан аумақтарды кешенді түрде игеру.   1998 ж. Құлыбаев А.А.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дің бес жылдық бағдарламасын жасау.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Астананың өзіндік архитектуралық       Қазан,    Жақсыбеков Ә.Р.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бейнесін сомдау мақсатында қаланы түрлі-   1998 ж.,  Құлыбаев А.А.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түсті көркемдеу айқындамасын жасау.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Есіл өзенінің жағалауын күнделікті    Желтоқсан Жақсыбеков Ә.Р.,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пайдалануға қажетті дамыған демалыс меке.    1998 ж., Көшербаев Қ.Е.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мелері орналасқан жалпықалалық желілік                Құлыбаев А.А.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аймаққа айналдырудың жобасын жасау.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16. "Алатау" қонақ үйіне жапсарлас квар.   1998 жыл  Жақсыбеков Ә.Р.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талдарға кешенді құрылыс салудың бүгінгі     бойы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күнгі қала орталығымен қатаң түрде бай.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ланыстырылған бағдарламасын жасау.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 Діни конфессиялар мен іскер топ       ІІ тоқсан  Жақсыбеков Ә.Р.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өкілдерінің діни рәсім ғимараттарын       1998 ж.,   Кәкімжанов З.Х.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жөндеуге демеушілік көмек беру жөнінде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кездесуін өткізу.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Ақмола қаласын 2000 жылға дейін       1998 жыл   Жақсыбеков Ә.Р.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көгалдандыру мен сәулеттендірудің           бойы     Кулагин С.В.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кешенді бағдарламасын жасау.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 Ағаштардың бағалы түрлері мен гүл      1998 жыл  Жақсыбеков Ә.Р.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көшеттерін өсіру үшін қазіргі бар            бойы    Кулагин С.В.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питомник пен жылыжай кешенін кеңейтудің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жобасын жасау.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20. Ақмола қаласының аумағындағы ауа       Мамыр,    ЖақсыбековӘ.Р.,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райы мен топыраққа бейімделген, жаппай     1998 ж.,  Кулагин С.В.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отырғызуға ұсынылатын нақтылы гүл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түрлерін іріктеудің айқындамасын жасау.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21. Жаңа астана маңындағы батпақтарды      Тамыз,    Гартман В.К.,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құрғату мен шағын көлдер жағалауын         1998 ж.,  Кулагин С.В.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реттеудің бағдарламасын жасау.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22. Есіл өзенін тереңдетіп, арнасын        Мамыр,   Кулагин С.В.,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реттеудің, сондай-ақ жағалауын бекіту      1998 ж.  Жақсыбеков Ә.Р.,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жұмыстарының ұзақ мерзімді бағдарламасын            Гартман В.К.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жасау. Бұл бағдарламаның алғашқы кезек.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терінің 1998-1999 жылдары орындалуын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қамтамасыз ету.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