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2a0e5" w14:textId="f82a0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Экономикалық Ынтымақтастық Ұйымы елдерi Мемлекет басшыларының Алматыда V Басқосуының өткiзiлуiне байланысты ұйымдастыру iс-шаралары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Президентiнiң өкiмi 1998 жылғы 5 мамырдағы N 3931. Күші жойылды - ҚР Президентінің 2006.01.09. N 1696 жарлығымен.</w:t>
      </w:r>
    </w:p>
    <w:p>
      <w:pPr>
        <w:spacing w:after="0"/>
        <w:ind w:left="0"/>
        <w:jc w:val="both"/>
      </w:pPr>
      <w:bookmarkStart w:name="z1" w:id="0"/>
      <w:r>
        <w:rPr>
          <w:rFonts w:ascii="Times New Roman"/>
          <w:b w:val="false"/>
          <w:i w:val="false"/>
          <w:color w:val="000000"/>
          <w:sz w:val="28"/>
        </w:rPr>
        <w:t xml:space="preserve">
      1. 1998 жылғы 10-11 мамырда Алматыда Экономикалық ынтымақтастық ұйымы (ЭЫҰ) елдерi Мемлекет басшыларының V Басқосуы өткiзiлсiн.  </w:t>
      </w:r>
    </w:p>
    <w:bookmarkEnd w:id="0"/>
    <w:bookmarkStart w:name="z2" w:id="1"/>
    <w:p>
      <w:pPr>
        <w:spacing w:after="0"/>
        <w:ind w:left="0"/>
        <w:jc w:val="both"/>
      </w:pPr>
      <w:r>
        <w:rPr>
          <w:rFonts w:ascii="Times New Roman"/>
          <w:b w:val="false"/>
          <w:i w:val="false"/>
          <w:color w:val="000000"/>
          <w:sz w:val="28"/>
        </w:rPr>
        <w:t xml:space="preserve">
      2. Қазақстан Республикасының делегациясы N 1 қосымшаға сәйкес бекiтiлсiн.  </w:t>
      </w:r>
    </w:p>
    <w:bookmarkEnd w:id="1"/>
    <w:bookmarkStart w:name="z3" w:id="2"/>
    <w:p>
      <w:pPr>
        <w:spacing w:after="0"/>
        <w:ind w:left="0"/>
        <w:jc w:val="both"/>
      </w:pPr>
      <w:r>
        <w:rPr>
          <w:rFonts w:ascii="Times New Roman"/>
          <w:b w:val="false"/>
          <w:i w:val="false"/>
          <w:color w:val="000000"/>
          <w:sz w:val="28"/>
        </w:rPr>
        <w:t xml:space="preserve">
      3. Басқосудың өткiзiлуiне байланысты негiзгi iс-шаралар бағдарламасы бекiтiлсiн (N 2 қосымша).  </w:t>
      </w:r>
    </w:p>
    <w:bookmarkEnd w:id="2"/>
    <w:bookmarkStart w:name="z4" w:id="3"/>
    <w:p>
      <w:pPr>
        <w:spacing w:after="0"/>
        <w:ind w:left="0"/>
        <w:jc w:val="both"/>
      </w:pPr>
      <w:r>
        <w:rPr>
          <w:rFonts w:ascii="Times New Roman"/>
          <w:b w:val="false"/>
          <w:i w:val="false"/>
          <w:color w:val="000000"/>
          <w:sz w:val="28"/>
        </w:rPr>
        <w:t xml:space="preserve">
      4. Қазақстан Республикасының Үкiметi Қазақстан Республикасы Президентiнiң Iс Басқармасымен бiрлесiп iс-шаралардың Мемлекет басшыларының жұмыс барысындағы сапарлары үшiн көзделген көлемде өткiзiлуiн қамтамасыз етсiн, сондай-ақ ұйымдастыруды, ресми делегациялар мүшелерiн, сарапшылар мен iлесiп жүрген адамдарды орналастыруды және оларға қызмет көрсетудi, баспа өнiмiн жасап шығару мен кәдесыйлар сатып алуды қамтамасыз етсiн.  </w:t>
      </w:r>
      <w:r>
        <w:br/>
      </w:r>
      <w:r>
        <w:rPr>
          <w:rFonts w:ascii="Times New Roman"/>
          <w:b w:val="false"/>
          <w:i w:val="false"/>
          <w:color w:val="000000"/>
          <w:sz w:val="28"/>
        </w:rPr>
        <w:t xml:space="preserve">
      ЭЫҰ елдерiнiң Мемлекет басшыларын, ЭЫҰ Бас хатшысы мен делегациялар мүшелерiн N 3 қосымшаға сәйкес орналастыратын болсын.  </w:t>
      </w:r>
    </w:p>
    <w:bookmarkEnd w:id="3"/>
    <w:bookmarkStart w:name="z5" w:id="4"/>
    <w:p>
      <w:pPr>
        <w:spacing w:after="0"/>
        <w:ind w:left="0"/>
        <w:jc w:val="both"/>
      </w:pPr>
      <w:r>
        <w:rPr>
          <w:rFonts w:ascii="Times New Roman"/>
          <w:b w:val="false"/>
          <w:i w:val="false"/>
          <w:color w:val="000000"/>
          <w:sz w:val="28"/>
        </w:rPr>
        <w:t xml:space="preserve">
      5. Қазақстан Республикасы Президентiнiң Әкiмшiлiгi:  </w:t>
      </w:r>
      <w:r>
        <w:br/>
      </w:r>
      <w:r>
        <w:rPr>
          <w:rFonts w:ascii="Times New Roman"/>
          <w:b w:val="false"/>
          <w:i w:val="false"/>
          <w:color w:val="000000"/>
          <w:sz w:val="28"/>
        </w:rPr>
        <w:t xml:space="preserve">
      Қазақстан Республикасының Сыртқы iстер министрлiгiмен бiрлесiп Басқосу шеңберiнде көзделген iс-шараларды техникалық, құжаттамалық және ақпараттық қамтамасыз етудi жүзеге асырсын;  </w:t>
      </w:r>
      <w:r>
        <w:br/>
      </w:r>
      <w:r>
        <w:rPr>
          <w:rFonts w:ascii="Times New Roman"/>
          <w:b w:val="false"/>
          <w:i w:val="false"/>
          <w:color w:val="000000"/>
          <w:sz w:val="28"/>
        </w:rPr>
        <w:t xml:space="preserve">
      Қазақстан Республикасы Президентiнiң Iс Басқармасымен және Республикалық ұланмен бiрлесiп ЭЫҰ елдерi делегацияларына Қазақстан Республикасы Президентiнiң атынан ресми қабылдау өткiзудi ұйымдастырсын.  </w:t>
      </w:r>
    </w:p>
    <w:bookmarkEnd w:id="4"/>
    <w:bookmarkStart w:name="z6" w:id="5"/>
    <w:p>
      <w:pPr>
        <w:spacing w:after="0"/>
        <w:ind w:left="0"/>
        <w:jc w:val="both"/>
      </w:pPr>
      <w:r>
        <w:rPr>
          <w:rFonts w:ascii="Times New Roman"/>
          <w:b w:val="false"/>
          <w:i w:val="false"/>
          <w:color w:val="000000"/>
          <w:sz w:val="28"/>
        </w:rPr>
        <w:t xml:space="preserve">
      6. Қазақстан Республикасының Қорғаныс, Көлiк және коммуникациялар министрлiктерi Мемлекет басшыларының арнаулы ұшақтарының Қазақстан Республикасының аумағы арқылы ұшып өтуiн қамтамасыз ететiн болсын. Көлiк және коммуникациялар министрлiгi арнаулы самолеттерге техникалық қызмет көрсетудi, олардың тұрағы мен жанар май құюды ұйымдастырсын.  </w:t>
      </w:r>
    </w:p>
    <w:bookmarkEnd w:id="5"/>
    <w:bookmarkStart w:name="z7" w:id="6"/>
    <w:p>
      <w:pPr>
        <w:spacing w:after="0"/>
        <w:ind w:left="0"/>
        <w:jc w:val="both"/>
      </w:pPr>
      <w:r>
        <w:rPr>
          <w:rFonts w:ascii="Times New Roman"/>
          <w:b w:val="false"/>
          <w:i w:val="false"/>
          <w:color w:val="000000"/>
          <w:sz w:val="28"/>
        </w:rPr>
        <w:t xml:space="preserve">
      7. Қазақстан Республикасы Президентiнiң Күзет қызметi, Ұлттық қауiпсiздiк комитетi ЭЫҰ елдерi Мемлекет басшыларының, ЭЫҰ Бас хатшысы мен олардың делегацияларының Қазақстанда болу кезiнде қауiпсiздiгiн қамтамасыз етсiн. Қазақстан Республикасының Iшкi iстер министрлiгi әуежайда, делегациялардың жүру маршруттарында және болатын орындарында қоғамдық қауiпсiздiктi қамтамасыз ететiн болсын.  </w:t>
      </w:r>
    </w:p>
    <w:bookmarkEnd w:id="6"/>
    <w:bookmarkStart w:name="z8" w:id="7"/>
    <w:p>
      <w:pPr>
        <w:spacing w:after="0"/>
        <w:ind w:left="0"/>
        <w:jc w:val="both"/>
      </w:pPr>
      <w:r>
        <w:rPr>
          <w:rFonts w:ascii="Times New Roman"/>
          <w:b w:val="false"/>
          <w:i w:val="false"/>
          <w:color w:val="000000"/>
          <w:sz w:val="28"/>
        </w:rPr>
        <w:t xml:space="preserve">
      8. Алматы қаласының әкiмi ресми делегацияларды қарсы алу және шығарып салу жөнiндегi қажеттi ұйымдастыру iс-шараларын, әуежай мен жүру маршруттары бойынша көшелердi безендiрудi жүргiзсiн.  </w:t>
      </w:r>
    </w:p>
    <w:bookmarkEnd w:id="7"/>
    <w:bookmarkStart w:name="z9" w:id="8"/>
    <w:p>
      <w:pPr>
        <w:spacing w:after="0"/>
        <w:ind w:left="0"/>
        <w:jc w:val="both"/>
      </w:pPr>
      <w:r>
        <w:rPr>
          <w:rFonts w:ascii="Times New Roman"/>
          <w:b w:val="false"/>
          <w:i w:val="false"/>
          <w:color w:val="000000"/>
          <w:sz w:val="28"/>
        </w:rPr>
        <w:t xml:space="preserve">
      9. Қазақстан Республикасының Бiлiм, мәдениет және денсаулық сақтау министрлiгi мен Алматы қаласының әкiмi Қазақстан өнер шеберлерiнiң концертiн өткiзудi қамтамасыз етсiн. </w:t>
      </w:r>
    </w:p>
    <w:bookmarkEnd w:id="8"/>
    <w:bookmarkStart w:name="z10" w:id="9"/>
    <w:p>
      <w:pPr>
        <w:spacing w:after="0"/>
        <w:ind w:left="0"/>
        <w:jc w:val="both"/>
      </w:pPr>
      <w:r>
        <w:rPr>
          <w:rFonts w:ascii="Times New Roman"/>
          <w:b w:val="false"/>
          <w:i w:val="false"/>
          <w:color w:val="000000"/>
          <w:sz w:val="28"/>
        </w:rPr>
        <w:t xml:space="preserve">
      10. Басқосудың хаттамалық iс-шараларын өткiзу жөнiндегi шығыстар мен көлiк шығыстары 1998 жылға арналған республикалық бюджеттiң тиiстi баптарының есебiнен жасалсын. </w:t>
      </w:r>
    </w:p>
    <w:bookmarkEnd w:id="9"/>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p>
      <w:pPr>
        <w:spacing w:after="0"/>
        <w:ind w:left="0"/>
        <w:jc w:val="both"/>
      </w:pPr>
      <w:r>
        <w:rPr>
          <w:rFonts w:ascii="Times New Roman"/>
          <w:b/>
          <w:i w:val="false"/>
          <w:color w:val="000000"/>
          <w:sz w:val="28"/>
        </w:rPr>
        <w:t xml:space="preserve">Қазақстан Республикасы    </w:t>
      </w:r>
      <w:r>
        <w:br/>
      </w:r>
      <w:r>
        <w:rPr>
          <w:rFonts w:ascii="Times New Roman"/>
          <w:b w:val="false"/>
          <w:i w:val="false"/>
          <w:color w:val="000000"/>
          <w:sz w:val="28"/>
        </w:rPr>
        <w:t>
</w:t>
      </w:r>
      <w:r>
        <w:rPr>
          <w:rFonts w:ascii="Times New Roman"/>
          <w:b/>
          <w:i w:val="false"/>
          <w:color w:val="000000"/>
          <w:sz w:val="28"/>
        </w:rPr>
        <w:t xml:space="preserve">Президентiнiң       </w:t>
      </w:r>
      <w:r>
        <w:br/>
      </w:r>
      <w:r>
        <w:rPr>
          <w:rFonts w:ascii="Times New Roman"/>
          <w:b w:val="false"/>
          <w:i w:val="false"/>
          <w:color w:val="000000"/>
          <w:sz w:val="28"/>
        </w:rPr>
        <w:t>
</w:t>
      </w:r>
      <w:r>
        <w:rPr>
          <w:rFonts w:ascii="Times New Roman"/>
          <w:b/>
          <w:i w:val="false"/>
          <w:color w:val="000000"/>
          <w:sz w:val="28"/>
        </w:rPr>
        <w:t xml:space="preserve">1998 жылғы 5 мамырдағы    </w:t>
      </w:r>
      <w:r>
        <w:br/>
      </w:r>
      <w:r>
        <w:rPr>
          <w:rFonts w:ascii="Times New Roman"/>
          <w:b w:val="false"/>
          <w:i w:val="false"/>
          <w:color w:val="000000"/>
          <w:sz w:val="28"/>
        </w:rPr>
        <w:t>
</w:t>
      </w:r>
      <w:r>
        <w:rPr>
          <w:rFonts w:ascii="Times New Roman"/>
          <w:b/>
          <w:i w:val="false"/>
          <w:color w:val="000000"/>
          <w:sz w:val="28"/>
        </w:rPr>
        <w:t xml:space="preserve">N 3931 өкiмiне      </w:t>
      </w:r>
      <w:r>
        <w:br/>
      </w:r>
      <w:r>
        <w:rPr>
          <w:rFonts w:ascii="Times New Roman"/>
          <w:b w:val="false"/>
          <w:i w:val="false"/>
          <w:color w:val="000000"/>
          <w:sz w:val="28"/>
        </w:rPr>
        <w:t>
</w:t>
      </w:r>
      <w:r>
        <w:rPr>
          <w:rFonts w:ascii="Times New Roman"/>
          <w:b/>
          <w:i w:val="false"/>
          <w:color w:val="000000"/>
          <w:sz w:val="28"/>
        </w:rPr>
        <w:t xml:space="preserve">N 1 қосымша       </w:t>
      </w:r>
    </w:p>
    <w:bookmarkStart w:name="z11" w:id="10"/>
    <w:p>
      <w:pPr>
        <w:spacing w:after="0"/>
        <w:ind w:left="0"/>
        <w:jc w:val="left"/>
      </w:pPr>
      <w:r>
        <w:rPr>
          <w:rFonts w:ascii="Times New Roman"/>
          <w:b/>
          <w:i w:val="false"/>
          <w:color w:val="000000"/>
        </w:rPr>
        <w:t xml:space="preserve"> 
  Экономикалық Ынтымақтастық Ұйымына (ЭЫҰ) мүше </w:t>
      </w:r>
      <w:r>
        <w:br/>
      </w:r>
      <w:r>
        <w:rPr>
          <w:rFonts w:ascii="Times New Roman"/>
          <w:b/>
          <w:i w:val="false"/>
          <w:color w:val="000000"/>
        </w:rPr>
        <w:t xml:space="preserve">
мемлекеттердiң Алматыдағы V кездесуiне қатысатын Қазақстан Республикасы делегациясының құрамы жөнiндегi ұсыныс </w:t>
      </w:r>
    </w:p>
    <w:bookmarkEnd w:id="10"/>
    <w:p>
      <w:pPr>
        <w:spacing w:after="0"/>
        <w:ind w:left="0"/>
        <w:jc w:val="both"/>
      </w:pPr>
      <w:r>
        <w:rPr>
          <w:rFonts w:ascii="Times New Roman"/>
          <w:b/>
          <w:i w:val="false"/>
          <w:color w:val="000000"/>
          <w:sz w:val="28"/>
        </w:rPr>
        <w:t xml:space="preserve">1998 жылғы 11 мамыр       </w:t>
      </w:r>
    </w:p>
    <w:p>
      <w:pPr>
        <w:spacing w:after="0"/>
        <w:ind w:left="0"/>
        <w:jc w:val="both"/>
      </w:pPr>
      <w:r>
        <w:rPr>
          <w:rFonts w:ascii="Times New Roman"/>
          <w:b w:val="false"/>
          <w:i w:val="false"/>
          <w:color w:val="000000"/>
          <w:sz w:val="28"/>
        </w:rPr>
        <w:t xml:space="preserve">1. Назарбаев Н.Ә.                  - Қазақстан Республикасының </w:t>
      </w:r>
      <w:r>
        <w:br/>
      </w:r>
      <w:r>
        <w:rPr>
          <w:rFonts w:ascii="Times New Roman"/>
          <w:b w:val="false"/>
          <w:i w:val="false"/>
          <w:color w:val="000000"/>
          <w:sz w:val="28"/>
        </w:rPr>
        <w:t xml:space="preserve">
                                     Президентi </w:t>
      </w:r>
    </w:p>
    <w:p>
      <w:pPr>
        <w:spacing w:after="0"/>
        <w:ind w:left="0"/>
        <w:jc w:val="both"/>
      </w:pPr>
      <w:r>
        <w:rPr>
          <w:rFonts w:ascii="Times New Roman"/>
          <w:b w:val="false"/>
          <w:i w:val="false"/>
          <w:color w:val="000000"/>
          <w:sz w:val="28"/>
        </w:rPr>
        <w:t xml:space="preserve">2. Есiмов А.С.                     - Президент Әкiмшiлiгiнiң </w:t>
      </w:r>
      <w:r>
        <w:br/>
      </w:r>
      <w:r>
        <w:rPr>
          <w:rFonts w:ascii="Times New Roman"/>
          <w:b w:val="false"/>
          <w:i w:val="false"/>
          <w:color w:val="000000"/>
          <w:sz w:val="28"/>
        </w:rPr>
        <w:t xml:space="preserve">
                                     басшысы,  ЭЫҰ Мемлекет </w:t>
      </w:r>
      <w:r>
        <w:br/>
      </w:r>
      <w:r>
        <w:rPr>
          <w:rFonts w:ascii="Times New Roman"/>
          <w:b w:val="false"/>
          <w:i w:val="false"/>
          <w:color w:val="000000"/>
          <w:sz w:val="28"/>
        </w:rPr>
        <w:t xml:space="preserve">
                                     басшыларының V кездесуiн </w:t>
      </w:r>
      <w:r>
        <w:br/>
      </w:r>
      <w:r>
        <w:rPr>
          <w:rFonts w:ascii="Times New Roman"/>
          <w:b w:val="false"/>
          <w:i w:val="false"/>
          <w:color w:val="000000"/>
          <w:sz w:val="28"/>
        </w:rPr>
        <w:t xml:space="preserve">
                                     даярлау мен өткiзу жөнiндегi </w:t>
      </w:r>
      <w:r>
        <w:br/>
      </w:r>
      <w:r>
        <w:rPr>
          <w:rFonts w:ascii="Times New Roman"/>
          <w:b w:val="false"/>
          <w:i w:val="false"/>
          <w:color w:val="000000"/>
          <w:sz w:val="28"/>
        </w:rPr>
        <w:t xml:space="preserve">
                                     ұйымдастыру комитетiнiң </w:t>
      </w:r>
      <w:r>
        <w:br/>
      </w:r>
      <w:r>
        <w:rPr>
          <w:rFonts w:ascii="Times New Roman"/>
          <w:b w:val="false"/>
          <w:i w:val="false"/>
          <w:color w:val="000000"/>
          <w:sz w:val="28"/>
        </w:rPr>
        <w:t xml:space="preserve">
                                     төрағасы </w:t>
      </w:r>
    </w:p>
    <w:p>
      <w:pPr>
        <w:spacing w:after="0"/>
        <w:ind w:left="0"/>
        <w:jc w:val="both"/>
      </w:pPr>
      <w:r>
        <w:rPr>
          <w:rFonts w:ascii="Times New Roman"/>
          <w:b w:val="false"/>
          <w:i w:val="false"/>
          <w:color w:val="000000"/>
          <w:sz w:val="28"/>
        </w:rPr>
        <w:t xml:space="preserve">3. Әбiқаев Н.Ә.                    - Президенттiң Бiрiншi </w:t>
      </w:r>
      <w:r>
        <w:br/>
      </w:r>
      <w:r>
        <w:rPr>
          <w:rFonts w:ascii="Times New Roman"/>
          <w:b w:val="false"/>
          <w:i w:val="false"/>
          <w:color w:val="000000"/>
          <w:sz w:val="28"/>
        </w:rPr>
        <w:t xml:space="preserve">
                                     көмекшiсi </w:t>
      </w:r>
    </w:p>
    <w:p>
      <w:pPr>
        <w:spacing w:after="0"/>
        <w:ind w:left="0"/>
        <w:jc w:val="both"/>
      </w:pPr>
      <w:r>
        <w:rPr>
          <w:rFonts w:ascii="Times New Roman"/>
          <w:b w:val="false"/>
          <w:i w:val="false"/>
          <w:color w:val="000000"/>
          <w:sz w:val="28"/>
        </w:rPr>
        <w:t xml:space="preserve">4. Тоқаев Қ.К.                     - Сыртқы iстер министрi </w:t>
      </w:r>
    </w:p>
    <w:p>
      <w:pPr>
        <w:spacing w:after="0"/>
        <w:ind w:left="0"/>
        <w:jc w:val="both"/>
      </w:pPr>
      <w:r>
        <w:rPr>
          <w:rFonts w:ascii="Times New Roman"/>
          <w:b w:val="false"/>
          <w:i w:val="false"/>
          <w:color w:val="000000"/>
          <w:sz w:val="28"/>
        </w:rPr>
        <w:t xml:space="preserve">5. Өтембаев Е.Ә.                   - Стратегиялық жоспарлау </w:t>
      </w:r>
      <w:r>
        <w:br/>
      </w:r>
      <w:r>
        <w:rPr>
          <w:rFonts w:ascii="Times New Roman"/>
          <w:b w:val="false"/>
          <w:i w:val="false"/>
          <w:color w:val="000000"/>
          <w:sz w:val="28"/>
        </w:rPr>
        <w:t xml:space="preserve">
                                     және реформалар жөнiндегi </w:t>
      </w:r>
      <w:r>
        <w:br/>
      </w:r>
      <w:r>
        <w:rPr>
          <w:rFonts w:ascii="Times New Roman"/>
          <w:b w:val="false"/>
          <w:i w:val="false"/>
          <w:color w:val="000000"/>
          <w:sz w:val="28"/>
        </w:rPr>
        <w:t xml:space="preserve">
                                     агенттiк төрағасы - министр </w:t>
      </w:r>
    </w:p>
    <w:p>
      <w:pPr>
        <w:spacing w:after="0"/>
        <w:ind w:left="0"/>
        <w:jc w:val="both"/>
      </w:pPr>
      <w:r>
        <w:rPr>
          <w:rFonts w:ascii="Times New Roman"/>
          <w:b w:val="false"/>
          <w:i w:val="false"/>
          <w:color w:val="000000"/>
          <w:sz w:val="28"/>
        </w:rPr>
        <w:t xml:space="preserve">6. Ғизатов В.Х.                    - Қазақстан Республикасының </w:t>
      </w:r>
      <w:r>
        <w:br/>
      </w:r>
      <w:r>
        <w:rPr>
          <w:rFonts w:ascii="Times New Roman"/>
          <w:b w:val="false"/>
          <w:i w:val="false"/>
          <w:color w:val="000000"/>
          <w:sz w:val="28"/>
        </w:rPr>
        <w:t xml:space="preserve">
                                     Иран Ислам Республикасындағы </w:t>
      </w:r>
      <w:r>
        <w:br/>
      </w:r>
      <w:r>
        <w:rPr>
          <w:rFonts w:ascii="Times New Roman"/>
          <w:b w:val="false"/>
          <w:i w:val="false"/>
          <w:color w:val="000000"/>
          <w:sz w:val="28"/>
        </w:rPr>
        <w:t xml:space="preserve">
                                     елшiсi, Қазақстан </w:t>
      </w:r>
      <w:r>
        <w:br/>
      </w:r>
      <w:r>
        <w:rPr>
          <w:rFonts w:ascii="Times New Roman"/>
          <w:b w:val="false"/>
          <w:i w:val="false"/>
          <w:color w:val="000000"/>
          <w:sz w:val="28"/>
        </w:rPr>
        <w:t xml:space="preserve">
                                     Республикасының ЭЫҰ-дағы </w:t>
      </w:r>
      <w:r>
        <w:br/>
      </w:r>
      <w:r>
        <w:rPr>
          <w:rFonts w:ascii="Times New Roman"/>
          <w:b w:val="false"/>
          <w:i w:val="false"/>
          <w:color w:val="000000"/>
          <w:sz w:val="28"/>
        </w:rPr>
        <w:t xml:space="preserve">
                                     тұрақты өкiлi </w:t>
      </w:r>
    </w:p>
    <w:p>
      <w:pPr>
        <w:spacing w:after="0"/>
        <w:ind w:left="0"/>
        <w:jc w:val="both"/>
      </w:pPr>
      <w:r>
        <w:rPr>
          <w:rFonts w:ascii="Times New Roman"/>
          <w:b/>
          <w:i w:val="false"/>
          <w:color w:val="000000"/>
          <w:sz w:val="28"/>
        </w:rPr>
        <w:t xml:space="preserve">Қазақстан Республикасы  </w:t>
      </w:r>
      <w:r>
        <w:br/>
      </w:r>
      <w:r>
        <w:rPr>
          <w:rFonts w:ascii="Times New Roman"/>
          <w:b w:val="false"/>
          <w:i w:val="false"/>
          <w:color w:val="000000"/>
          <w:sz w:val="28"/>
        </w:rPr>
        <w:t>
</w:t>
      </w:r>
      <w:r>
        <w:rPr>
          <w:rFonts w:ascii="Times New Roman"/>
          <w:b/>
          <w:i w:val="false"/>
          <w:color w:val="000000"/>
          <w:sz w:val="28"/>
        </w:rPr>
        <w:t xml:space="preserve">Президентiнiң     </w:t>
      </w:r>
      <w:r>
        <w:br/>
      </w:r>
      <w:r>
        <w:rPr>
          <w:rFonts w:ascii="Times New Roman"/>
          <w:b w:val="false"/>
          <w:i w:val="false"/>
          <w:color w:val="000000"/>
          <w:sz w:val="28"/>
        </w:rPr>
        <w:t>
</w:t>
      </w:r>
      <w:r>
        <w:rPr>
          <w:rFonts w:ascii="Times New Roman"/>
          <w:b/>
          <w:i w:val="false"/>
          <w:color w:val="000000"/>
          <w:sz w:val="28"/>
        </w:rPr>
        <w:t xml:space="preserve">1998 жылғы 5 мамырдағы   </w:t>
      </w:r>
      <w:r>
        <w:br/>
      </w:r>
      <w:r>
        <w:rPr>
          <w:rFonts w:ascii="Times New Roman"/>
          <w:b w:val="false"/>
          <w:i w:val="false"/>
          <w:color w:val="000000"/>
          <w:sz w:val="28"/>
        </w:rPr>
        <w:t>
</w:t>
      </w:r>
      <w:r>
        <w:rPr>
          <w:rFonts w:ascii="Times New Roman"/>
          <w:b/>
          <w:i w:val="false"/>
          <w:color w:val="000000"/>
          <w:sz w:val="28"/>
        </w:rPr>
        <w:t xml:space="preserve">N 3931 өкiмiне     </w:t>
      </w:r>
      <w:r>
        <w:br/>
      </w:r>
      <w:r>
        <w:rPr>
          <w:rFonts w:ascii="Times New Roman"/>
          <w:b w:val="false"/>
          <w:i w:val="false"/>
          <w:color w:val="000000"/>
          <w:sz w:val="28"/>
        </w:rPr>
        <w:t>
</w:t>
      </w:r>
      <w:r>
        <w:rPr>
          <w:rFonts w:ascii="Times New Roman"/>
          <w:b/>
          <w:i w:val="false"/>
          <w:color w:val="000000"/>
          <w:sz w:val="28"/>
        </w:rPr>
        <w:t xml:space="preserve">N 2 қосымша      </w:t>
      </w:r>
    </w:p>
    <w:bookmarkStart w:name="z12" w:id="11"/>
    <w:p>
      <w:pPr>
        <w:spacing w:after="0"/>
        <w:ind w:left="0"/>
        <w:jc w:val="left"/>
      </w:pPr>
      <w:r>
        <w:rPr>
          <w:rFonts w:ascii="Times New Roman"/>
          <w:b/>
          <w:i w:val="false"/>
          <w:color w:val="000000"/>
        </w:rPr>
        <w:t xml:space="preserve"> 
  Экономикалық Ынтымақтастық Ұйымына мүше </w:t>
      </w:r>
      <w:r>
        <w:br/>
      </w:r>
      <w:r>
        <w:rPr>
          <w:rFonts w:ascii="Times New Roman"/>
          <w:b/>
          <w:i w:val="false"/>
          <w:color w:val="000000"/>
        </w:rPr>
        <w:t xml:space="preserve">
мемлекеттiк басшыларының Басқосуын өткiзу </w:t>
      </w:r>
      <w:r>
        <w:br/>
      </w:r>
      <w:r>
        <w:rPr>
          <w:rFonts w:ascii="Times New Roman"/>
          <w:b/>
          <w:i w:val="false"/>
          <w:color w:val="000000"/>
        </w:rPr>
        <w:t xml:space="preserve">
БАҒДАРЛАМАСЫ </w:t>
      </w:r>
    </w:p>
    <w:bookmarkEnd w:id="11"/>
    <w:p>
      <w:pPr>
        <w:spacing w:after="0"/>
        <w:ind w:left="0"/>
        <w:jc w:val="both"/>
      </w:pPr>
      <w:r>
        <w:rPr>
          <w:rFonts w:ascii="Times New Roman"/>
          <w:b/>
          <w:i w:val="false"/>
          <w:color w:val="000000"/>
          <w:sz w:val="28"/>
        </w:rPr>
        <w:t xml:space="preserve">1998 жылғы 10-11 мамыр </w:t>
      </w:r>
      <w:r>
        <w:br/>
      </w:r>
      <w:r>
        <w:rPr>
          <w:rFonts w:ascii="Times New Roman"/>
          <w:b w:val="false"/>
          <w:i w:val="false"/>
          <w:color w:val="000000"/>
          <w:sz w:val="28"/>
        </w:rPr>
        <w:t>
</w:t>
      </w:r>
      <w:r>
        <w:rPr>
          <w:rFonts w:ascii="Times New Roman"/>
          <w:b/>
          <w:i w:val="false"/>
          <w:color w:val="000000"/>
          <w:sz w:val="28"/>
        </w:rPr>
        <w:t xml:space="preserve">Алматы қаласы      </w:t>
      </w:r>
    </w:p>
    <w:p>
      <w:pPr>
        <w:spacing w:after="0"/>
        <w:ind w:left="0"/>
        <w:jc w:val="left"/>
      </w:pPr>
      <w:r>
        <w:rPr>
          <w:rFonts w:ascii="Times New Roman"/>
          <w:b/>
          <w:i w:val="false"/>
          <w:color w:val="000000"/>
        </w:rPr>
        <w:t xml:space="preserve"> 10 мамыр </w:t>
      </w:r>
      <w:r>
        <w:br/>
      </w:r>
      <w:r>
        <w:rPr>
          <w:rFonts w:ascii="Times New Roman"/>
          <w:b/>
          <w:i w:val="false"/>
          <w:color w:val="000000"/>
        </w:rPr>
        <w:t xml:space="preserve">
(жексенбi) </w:t>
      </w:r>
    </w:p>
    <w:p>
      <w:pPr>
        <w:spacing w:after="0"/>
        <w:ind w:left="0"/>
        <w:jc w:val="both"/>
      </w:pPr>
      <w:r>
        <w:rPr>
          <w:rFonts w:ascii="Times New Roman"/>
          <w:b w:val="false"/>
          <w:i w:val="false"/>
          <w:color w:val="000000"/>
          <w:sz w:val="28"/>
        </w:rPr>
        <w:t xml:space="preserve">      12.00   -  ҚР Президентi Н.Ә. Назарбаевтың ЭЫҰ </w:t>
      </w:r>
      <w:r>
        <w:br/>
      </w:r>
      <w:r>
        <w:rPr>
          <w:rFonts w:ascii="Times New Roman"/>
          <w:b w:val="false"/>
          <w:i w:val="false"/>
          <w:color w:val="000000"/>
          <w:sz w:val="28"/>
        </w:rPr>
        <w:t xml:space="preserve">
                 Бас хатшысы О.Озармен кездесуi </w:t>
      </w:r>
      <w:r>
        <w:br/>
      </w:r>
      <w:r>
        <w:rPr>
          <w:rFonts w:ascii="Times New Roman"/>
          <w:b w:val="false"/>
          <w:i w:val="false"/>
          <w:color w:val="000000"/>
          <w:sz w:val="28"/>
        </w:rPr>
        <w:t xml:space="preserve">
                 Қатысатындар: </w:t>
      </w:r>
      <w:r>
        <w:br/>
      </w:r>
      <w:r>
        <w:rPr>
          <w:rFonts w:ascii="Times New Roman"/>
          <w:b w:val="false"/>
          <w:i w:val="false"/>
          <w:color w:val="000000"/>
          <w:sz w:val="28"/>
        </w:rPr>
        <w:t xml:space="preserve">
                 Тоқаев Қ.К., Әбiқаев Н.Ә., Ғизатов В.Х. </w:t>
      </w:r>
    </w:p>
    <w:p>
      <w:pPr>
        <w:spacing w:after="0"/>
        <w:ind w:left="0"/>
        <w:jc w:val="both"/>
      </w:pPr>
      <w:r>
        <w:rPr>
          <w:rFonts w:ascii="Times New Roman"/>
          <w:b w:val="false"/>
          <w:i w:val="false"/>
          <w:color w:val="000000"/>
          <w:sz w:val="28"/>
        </w:rPr>
        <w:t xml:space="preserve">      14.00-  -  ЭЫҰ-ға мүше мемлекеттер-үкiметтер басшыларының </w:t>
      </w:r>
      <w:r>
        <w:br/>
      </w:r>
      <w:r>
        <w:rPr>
          <w:rFonts w:ascii="Times New Roman"/>
          <w:b w:val="false"/>
          <w:i w:val="false"/>
          <w:color w:val="000000"/>
          <w:sz w:val="28"/>
        </w:rPr>
        <w:t xml:space="preserve">
                 Алматы </w:t>
      </w:r>
      <w:r>
        <w:br/>
      </w:r>
      <w:r>
        <w:rPr>
          <w:rFonts w:ascii="Times New Roman"/>
          <w:b w:val="false"/>
          <w:i w:val="false"/>
          <w:color w:val="000000"/>
          <w:sz w:val="28"/>
        </w:rPr>
        <w:t xml:space="preserve">
      18.00      қаласының әуежайына ұшып келуi </w:t>
      </w:r>
      <w:r>
        <w:br/>
      </w:r>
      <w:r>
        <w:rPr>
          <w:rFonts w:ascii="Times New Roman"/>
          <w:b w:val="false"/>
          <w:i w:val="false"/>
          <w:color w:val="000000"/>
          <w:sz w:val="28"/>
        </w:rPr>
        <w:t xml:space="preserve">
                 Қазақстан Республикасының Президентi Н.Ә. Назарбаев </w:t>
      </w:r>
      <w:r>
        <w:br/>
      </w:r>
      <w:r>
        <w:rPr>
          <w:rFonts w:ascii="Times New Roman"/>
          <w:b w:val="false"/>
          <w:i w:val="false"/>
          <w:color w:val="000000"/>
          <w:sz w:val="28"/>
        </w:rPr>
        <w:t xml:space="preserve">
                 күтiп алады </w:t>
      </w:r>
    </w:p>
    <w:p>
      <w:pPr>
        <w:spacing w:after="0"/>
        <w:ind w:left="0"/>
        <w:jc w:val="both"/>
      </w:pPr>
      <w:r>
        <w:rPr>
          <w:rFonts w:ascii="Times New Roman"/>
          <w:b w:val="false"/>
          <w:i w:val="false"/>
          <w:color w:val="000000"/>
          <w:sz w:val="28"/>
        </w:rPr>
        <w:t xml:space="preserve">      14.00   -  Қырғыз Республикасының Президентi А.А. Ақаевтың </w:t>
      </w:r>
      <w:r>
        <w:br/>
      </w:r>
      <w:r>
        <w:rPr>
          <w:rFonts w:ascii="Times New Roman"/>
          <w:b w:val="false"/>
          <w:i w:val="false"/>
          <w:color w:val="000000"/>
          <w:sz w:val="28"/>
        </w:rPr>
        <w:t xml:space="preserve">
                 ұшып келуi </w:t>
      </w:r>
      <w:r>
        <w:br/>
      </w:r>
      <w:r>
        <w:rPr>
          <w:rFonts w:ascii="Times New Roman"/>
          <w:b w:val="false"/>
          <w:i w:val="false"/>
          <w:color w:val="000000"/>
          <w:sz w:val="28"/>
        </w:rPr>
        <w:t xml:space="preserve">
                 Күтiп алуға қатысатындар: </w:t>
      </w:r>
      <w:r>
        <w:br/>
      </w:r>
      <w:r>
        <w:rPr>
          <w:rFonts w:ascii="Times New Roman"/>
          <w:b w:val="false"/>
          <w:i w:val="false"/>
          <w:color w:val="000000"/>
          <w:sz w:val="28"/>
        </w:rPr>
        <w:t xml:space="preserve">
                 Тоқаев.Қ.К., Көшербаев Қ.Е., Храпунов В.В. </w:t>
      </w:r>
      <w:r>
        <w:br/>
      </w:r>
      <w:r>
        <w:rPr>
          <w:rFonts w:ascii="Times New Roman"/>
          <w:b w:val="false"/>
          <w:i w:val="false"/>
          <w:color w:val="000000"/>
          <w:sz w:val="28"/>
        </w:rPr>
        <w:t xml:space="preserve">
      14.05   -  Қазақстан Республикасының Президентi Н.Ә. </w:t>
      </w:r>
      <w:r>
        <w:br/>
      </w:r>
      <w:r>
        <w:rPr>
          <w:rFonts w:ascii="Times New Roman"/>
          <w:b w:val="false"/>
          <w:i w:val="false"/>
          <w:color w:val="000000"/>
          <w:sz w:val="28"/>
        </w:rPr>
        <w:t xml:space="preserve">
                 Назарбаевпен қысқаша әңгiмелесу </w:t>
      </w:r>
    </w:p>
    <w:p>
      <w:pPr>
        <w:spacing w:after="0"/>
        <w:ind w:left="0"/>
        <w:jc w:val="both"/>
      </w:pPr>
      <w:r>
        <w:rPr>
          <w:rFonts w:ascii="Times New Roman"/>
          <w:b w:val="false"/>
          <w:i w:val="false"/>
          <w:color w:val="000000"/>
          <w:sz w:val="28"/>
        </w:rPr>
        <w:t xml:space="preserve">      14.25   -  Қырғыз Республикасының Президентi А.А. Ақаевтың </w:t>
      </w:r>
      <w:r>
        <w:br/>
      </w:r>
      <w:r>
        <w:rPr>
          <w:rFonts w:ascii="Times New Roman"/>
          <w:b w:val="false"/>
          <w:i w:val="false"/>
          <w:color w:val="000000"/>
          <w:sz w:val="28"/>
        </w:rPr>
        <w:t xml:space="preserve">
                 Резиденцияға (N 2 саяжай) баруы </w:t>
      </w:r>
    </w:p>
    <w:p>
      <w:pPr>
        <w:spacing w:after="0"/>
        <w:ind w:left="0"/>
        <w:jc w:val="both"/>
      </w:pPr>
      <w:r>
        <w:rPr>
          <w:rFonts w:ascii="Times New Roman"/>
          <w:b w:val="false"/>
          <w:i w:val="false"/>
          <w:color w:val="000000"/>
          <w:sz w:val="28"/>
        </w:rPr>
        <w:t xml:space="preserve">      14.30   -  Өзбекстан Республикасының Президентi И.А. </w:t>
      </w:r>
      <w:r>
        <w:br/>
      </w:r>
      <w:r>
        <w:rPr>
          <w:rFonts w:ascii="Times New Roman"/>
          <w:b w:val="false"/>
          <w:i w:val="false"/>
          <w:color w:val="000000"/>
          <w:sz w:val="28"/>
        </w:rPr>
        <w:t xml:space="preserve">
                 Кәрiмовтың ұшып келуi </w:t>
      </w:r>
      <w:r>
        <w:br/>
      </w:r>
      <w:r>
        <w:rPr>
          <w:rFonts w:ascii="Times New Roman"/>
          <w:b w:val="false"/>
          <w:i w:val="false"/>
          <w:color w:val="000000"/>
          <w:sz w:val="28"/>
        </w:rPr>
        <w:t xml:space="preserve">
                 Күтiп алуға қатысатындар: </w:t>
      </w:r>
      <w:r>
        <w:br/>
      </w:r>
      <w:r>
        <w:rPr>
          <w:rFonts w:ascii="Times New Roman"/>
          <w:b w:val="false"/>
          <w:i w:val="false"/>
          <w:color w:val="000000"/>
          <w:sz w:val="28"/>
        </w:rPr>
        <w:t xml:space="preserve">
                 Тоқаев Қ.К., Сәрсенбаев А.С., Храпунов В.В. </w:t>
      </w:r>
    </w:p>
    <w:p>
      <w:pPr>
        <w:spacing w:after="0"/>
        <w:ind w:left="0"/>
        <w:jc w:val="both"/>
      </w:pPr>
      <w:r>
        <w:rPr>
          <w:rFonts w:ascii="Times New Roman"/>
          <w:b w:val="false"/>
          <w:i w:val="false"/>
          <w:color w:val="000000"/>
          <w:sz w:val="28"/>
        </w:rPr>
        <w:t xml:space="preserve">      14.35   -  Қазақстан Республикасының Президентi </w:t>
      </w:r>
      <w:r>
        <w:br/>
      </w:r>
      <w:r>
        <w:rPr>
          <w:rFonts w:ascii="Times New Roman"/>
          <w:b w:val="false"/>
          <w:i w:val="false"/>
          <w:color w:val="000000"/>
          <w:sz w:val="28"/>
        </w:rPr>
        <w:t xml:space="preserve">
                 Н.Ә.Назарбаевпен қысқаша әңгiмелесу </w:t>
      </w:r>
    </w:p>
    <w:p>
      <w:pPr>
        <w:spacing w:after="0"/>
        <w:ind w:left="0"/>
        <w:jc w:val="both"/>
      </w:pPr>
      <w:r>
        <w:rPr>
          <w:rFonts w:ascii="Times New Roman"/>
          <w:b w:val="false"/>
          <w:i w:val="false"/>
          <w:color w:val="000000"/>
          <w:sz w:val="28"/>
        </w:rPr>
        <w:t xml:space="preserve">      14.55   -  Өзбекстан Республикасының Президентi И.А. </w:t>
      </w:r>
      <w:r>
        <w:br/>
      </w:r>
      <w:r>
        <w:rPr>
          <w:rFonts w:ascii="Times New Roman"/>
          <w:b w:val="false"/>
          <w:i w:val="false"/>
          <w:color w:val="000000"/>
          <w:sz w:val="28"/>
        </w:rPr>
        <w:t xml:space="preserve">
                 Кәрiмовтың Қонақ Павильонына баруы </w:t>
      </w:r>
    </w:p>
    <w:p>
      <w:pPr>
        <w:spacing w:after="0"/>
        <w:ind w:left="0"/>
        <w:jc w:val="both"/>
      </w:pPr>
      <w:r>
        <w:rPr>
          <w:rFonts w:ascii="Times New Roman"/>
          <w:b w:val="false"/>
          <w:i w:val="false"/>
          <w:color w:val="000000"/>
          <w:sz w:val="28"/>
        </w:rPr>
        <w:t xml:space="preserve">      15.00   -  Тәжiкстан Республикасының Президентi Э.Ш. </w:t>
      </w:r>
      <w:r>
        <w:br/>
      </w:r>
      <w:r>
        <w:rPr>
          <w:rFonts w:ascii="Times New Roman"/>
          <w:b w:val="false"/>
          <w:i w:val="false"/>
          <w:color w:val="000000"/>
          <w:sz w:val="28"/>
        </w:rPr>
        <w:t xml:space="preserve">
                 Рахмоновтың ұшып келуi </w:t>
      </w:r>
      <w:r>
        <w:br/>
      </w:r>
      <w:r>
        <w:rPr>
          <w:rFonts w:ascii="Times New Roman"/>
          <w:b w:val="false"/>
          <w:i w:val="false"/>
          <w:color w:val="000000"/>
          <w:sz w:val="28"/>
        </w:rPr>
        <w:t xml:space="preserve">
                 Күтiп алуға қатысатындар: </w:t>
      </w:r>
      <w:r>
        <w:br/>
      </w:r>
      <w:r>
        <w:rPr>
          <w:rFonts w:ascii="Times New Roman"/>
          <w:b w:val="false"/>
          <w:i w:val="false"/>
          <w:color w:val="000000"/>
          <w:sz w:val="28"/>
        </w:rPr>
        <w:t xml:space="preserve">
                 Тоқаев.Қ.К., Школьник В.С., Храпунов В.В. </w:t>
      </w:r>
    </w:p>
    <w:p>
      <w:pPr>
        <w:spacing w:after="0"/>
        <w:ind w:left="0"/>
        <w:jc w:val="both"/>
      </w:pPr>
      <w:r>
        <w:rPr>
          <w:rFonts w:ascii="Times New Roman"/>
          <w:b w:val="false"/>
          <w:i w:val="false"/>
          <w:color w:val="000000"/>
          <w:sz w:val="28"/>
        </w:rPr>
        <w:t xml:space="preserve">      15.05   -  Қазақстан Республикасының Президентi </w:t>
      </w:r>
      <w:r>
        <w:br/>
      </w:r>
      <w:r>
        <w:rPr>
          <w:rFonts w:ascii="Times New Roman"/>
          <w:b w:val="false"/>
          <w:i w:val="false"/>
          <w:color w:val="000000"/>
          <w:sz w:val="28"/>
        </w:rPr>
        <w:t xml:space="preserve">
                 Н.Ә. Назарбаевпен қысқаша әңгiмелесу </w:t>
      </w:r>
    </w:p>
    <w:p>
      <w:pPr>
        <w:spacing w:after="0"/>
        <w:ind w:left="0"/>
        <w:jc w:val="both"/>
      </w:pPr>
      <w:r>
        <w:rPr>
          <w:rFonts w:ascii="Times New Roman"/>
          <w:b w:val="false"/>
          <w:i w:val="false"/>
          <w:color w:val="000000"/>
          <w:sz w:val="28"/>
        </w:rPr>
        <w:t xml:space="preserve">      15.25   -  Тәжiкстан Республикасының Президентi Э.Ш. </w:t>
      </w:r>
      <w:r>
        <w:br/>
      </w:r>
      <w:r>
        <w:rPr>
          <w:rFonts w:ascii="Times New Roman"/>
          <w:b w:val="false"/>
          <w:i w:val="false"/>
          <w:color w:val="000000"/>
          <w:sz w:val="28"/>
        </w:rPr>
        <w:t xml:space="preserve">
                 Рахмоновтың "Достық" қонақүйiне баруы </w:t>
      </w:r>
      <w:r>
        <w:br/>
      </w:r>
      <w:r>
        <w:rPr>
          <w:rFonts w:ascii="Times New Roman"/>
          <w:b w:val="false"/>
          <w:i w:val="false"/>
          <w:color w:val="000000"/>
          <w:sz w:val="28"/>
        </w:rPr>
        <w:t xml:space="preserve">
      15.30   -  Ауғанстан Ислам Мемлекетiнiң Президентi </w:t>
      </w:r>
      <w:r>
        <w:br/>
      </w:r>
      <w:r>
        <w:rPr>
          <w:rFonts w:ascii="Times New Roman"/>
          <w:b w:val="false"/>
          <w:i w:val="false"/>
          <w:color w:val="000000"/>
          <w:sz w:val="28"/>
        </w:rPr>
        <w:t xml:space="preserve">
                 Б.Раббанидiң ұшып келуi </w:t>
      </w:r>
      <w:r>
        <w:br/>
      </w:r>
      <w:r>
        <w:rPr>
          <w:rFonts w:ascii="Times New Roman"/>
          <w:b w:val="false"/>
          <w:i w:val="false"/>
          <w:color w:val="000000"/>
          <w:sz w:val="28"/>
        </w:rPr>
        <w:t xml:space="preserve">
                 Күтiп алуға қатысатындар: </w:t>
      </w:r>
      <w:r>
        <w:br/>
      </w:r>
      <w:r>
        <w:rPr>
          <w:rFonts w:ascii="Times New Roman"/>
          <w:b w:val="false"/>
          <w:i w:val="false"/>
          <w:color w:val="000000"/>
          <w:sz w:val="28"/>
        </w:rPr>
        <w:t xml:space="preserve">
                 Тоқаев.Қ.К., Мыңбаев С.М., Храпунов В.В. </w:t>
      </w:r>
    </w:p>
    <w:p>
      <w:pPr>
        <w:spacing w:after="0"/>
        <w:ind w:left="0"/>
        <w:jc w:val="both"/>
      </w:pPr>
      <w:r>
        <w:rPr>
          <w:rFonts w:ascii="Times New Roman"/>
          <w:b w:val="false"/>
          <w:i w:val="false"/>
          <w:color w:val="000000"/>
          <w:sz w:val="28"/>
        </w:rPr>
        <w:t xml:space="preserve">      15.35   -  Қазақстан Республикасының Президентi Н.Ә. </w:t>
      </w:r>
      <w:r>
        <w:br/>
      </w:r>
      <w:r>
        <w:rPr>
          <w:rFonts w:ascii="Times New Roman"/>
          <w:b w:val="false"/>
          <w:i w:val="false"/>
          <w:color w:val="000000"/>
          <w:sz w:val="28"/>
        </w:rPr>
        <w:t xml:space="preserve">
                 Назарбаевпен қысқаша әңгiмелесу </w:t>
      </w:r>
    </w:p>
    <w:p>
      <w:pPr>
        <w:spacing w:after="0"/>
        <w:ind w:left="0"/>
        <w:jc w:val="both"/>
      </w:pPr>
      <w:r>
        <w:rPr>
          <w:rFonts w:ascii="Times New Roman"/>
          <w:b w:val="false"/>
          <w:i w:val="false"/>
          <w:color w:val="000000"/>
          <w:sz w:val="28"/>
        </w:rPr>
        <w:t xml:space="preserve">      15.55   -  Ауғанстан Ислам Мемлекетiнiң Президентi </w:t>
      </w:r>
      <w:r>
        <w:br/>
      </w:r>
      <w:r>
        <w:rPr>
          <w:rFonts w:ascii="Times New Roman"/>
          <w:b w:val="false"/>
          <w:i w:val="false"/>
          <w:color w:val="000000"/>
          <w:sz w:val="28"/>
        </w:rPr>
        <w:t xml:space="preserve">
                 Б.Раббанидiң Резиденцияға (N 6 саяжай) баруы </w:t>
      </w:r>
    </w:p>
    <w:p>
      <w:pPr>
        <w:spacing w:after="0"/>
        <w:ind w:left="0"/>
        <w:jc w:val="both"/>
      </w:pPr>
      <w:r>
        <w:rPr>
          <w:rFonts w:ascii="Times New Roman"/>
          <w:b w:val="false"/>
          <w:i w:val="false"/>
          <w:color w:val="000000"/>
          <w:sz w:val="28"/>
        </w:rPr>
        <w:t xml:space="preserve">      16.00   -  Түркменстан Президентi С.А. Ниязовтың ұшып келуi </w:t>
      </w:r>
      <w:r>
        <w:br/>
      </w:r>
      <w:r>
        <w:rPr>
          <w:rFonts w:ascii="Times New Roman"/>
          <w:b w:val="false"/>
          <w:i w:val="false"/>
          <w:color w:val="000000"/>
          <w:sz w:val="28"/>
        </w:rPr>
        <w:t xml:space="preserve">
                 Күтiп алуға қатысатындар: </w:t>
      </w:r>
      <w:r>
        <w:br/>
      </w:r>
      <w:r>
        <w:rPr>
          <w:rFonts w:ascii="Times New Roman"/>
          <w:b w:val="false"/>
          <w:i w:val="false"/>
          <w:color w:val="000000"/>
          <w:sz w:val="28"/>
        </w:rPr>
        <w:t xml:space="preserve">
                 Тоқаев.Қ.К., Мұхамеджанов Б.Ә., Храпунов В.В. </w:t>
      </w:r>
    </w:p>
    <w:p>
      <w:pPr>
        <w:spacing w:after="0"/>
        <w:ind w:left="0"/>
        <w:jc w:val="both"/>
      </w:pPr>
      <w:r>
        <w:rPr>
          <w:rFonts w:ascii="Times New Roman"/>
          <w:b w:val="false"/>
          <w:i w:val="false"/>
          <w:color w:val="000000"/>
          <w:sz w:val="28"/>
        </w:rPr>
        <w:t xml:space="preserve">      16.05   -  Қазақстан Республикасының Президентi Н.Ә. </w:t>
      </w:r>
      <w:r>
        <w:br/>
      </w:r>
      <w:r>
        <w:rPr>
          <w:rFonts w:ascii="Times New Roman"/>
          <w:b w:val="false"/>
          <w:i w:val="false"/>
          <w:color w:val="000000"/>
          <w:sz w:val="28"/>
        </w:rPr>
        <w:t xml:space="preserve">
                 Назарбаевпен қысқаша әңгiмелесу </w:t>
      </w:r>
    </w:p>
    <w:p>
      <w:pPr>
        <w:spacing w:after="0"/>
        <w:ind w:left="0"/>
        <w:jc w:val="both"/>
      </w:pPr>
      <w:r>
        <w:rPr>
          <w:rFonts w:ascii="Times New Roman"/>
          <w:b w:val="false"/>
          <w:i w:val="false"/>
          <w:color w:val="000000"/>
          <w:sz w:val="28"/>
        </w:rPr>
        <w:t xml:space="preserve">      16.25 -    Түркменстан Президентi С.А. Ниязовтың "Рахат Палас </w:t>
      </w:r>
      <w:r>
        <w:br/>
      </w:r>
      <w:r>
        <w:rPr>
          <w:rFonts w:ascii="Times New Roman"/>
          <w:b w:val="false"/>
          <w:i w:val="false"/>
          <w:color w:val="000000"/>
          <w:sz w:val="28"/>
        </w:rPr>
        <w:t xml:space="preserve">
                 Хайат Редженси" қонақүйiне (N 6) баруы </w:t>
      </w:r>
    </w:p>
    <w:p>
      <w:pPr>
        <w:spacing w:after="0"/>
        <w:ind w:left="0"/>
        <w:jc w:val="both"/>
      </w:pPr>
      <w:r>
        <w:rPr>
          <w:rFonts w:ascii="Times New Roman"/>
          <w:b w:val="false"/>
          <w:i w:val="false"/>
          <w:color w:val="000000"/>
          <w:sz w:val="28"/>
        </w:rPr>
        <w:t xml:space="preserve">      16.30   -  Әзiрбайжан Республикасының Президентi Г.Ә. Әлиевтiң </w:t>
      </w:r>
      <w:r>
        <w:br/>
      </w:r>
      <w:r>
        <w:rPr>
          <w:rFonts w:ascii="Times New Roman"/>
          <w:b w:val="false"/>
          <w:i w:val="false"/>
          <w:color w:val="000000"/>
          <w:sz w:val="28"/>
        </w:rPr>
        <w:t xml:space="preserve">
                 ұшып келуi </w:t>
      </w:r>
      <w:r>
        <w:br/>
      </w:r>
      <w:r>
        <w:rPr>
          <w:rFonts w:ascii="Times New Roman"/>
          <w:b w:val="false"/>
          <w:i w:val="false"/>
          <w:color w:val="000000"/>
          <w:sz w:val="28"/>
        </w:rPr>
        <w:t xml:space="preserve">
                 Күтiп алуға қатысатындар: </w:t>
      </w:r>
      <w:r>
        <w:br/>
      </w:r>
      <w:r>
        <w:rPr>
          <w:rFonts w:ascii="Times New Roman"/>
          <w:b w:val="false"/>
          <w:i w:val="false"/>
          <w:color w:val="000000"/>
          <w:sz w:val="28"/>
        </w:rPr>
        <w:t xml:space="preserve">
                 Тоқаев.Қ.К., Өтембаев Е.Ә., Храпунов В.В. </w:t>
      </w:r>
    </w:p>
    <w:p>
      <w:pPr>
        <w:spacing w:after="0"/>
        <w:ind w:left="0"/>
        <w:jc w:val="both"/>
      </w:pPr>
      <w:r>
        <w:rPr>
          <w:rFonts w:ascii="Times New Roman"/>
          <w:b w:val="false"/>
          <w:i w:val="false"/>
          <w:color w:val="000000"/>
          <w:sz w:val="28"/>
        </w:rPr>
        <w:t xml:space="preserve">      16.35   -  Қазақстан Республикасының Президентi  </w:t>
      </w:r>
      <w:r>
        <w:br/>
      </w:r>
      <w:r>
        <w:rPr>
          <w:rFonts w:ascii="Times New Roman"/>
          <w:b w:val="false"/>
          <w:i w:val="false"/>
          <w:color w:val="000000"/>
          <w:sz w:val="28"/>
        </w:rPr>
        <w:t xml:space="preserve">
                 Н.Ә.Назарбаевпен қысқаша әңгiмелесу </w:t>
      </w:r>
    </w:p>
    <w:p>
      <w:pPr>
        <w:spacing w:after="0"/>
        <w:ind w:left="0"/>
        <w:jc w:val="both"/>
      </w:pPr>
      <w:r>
        <w:rPr>
          <w:rFonts w:ascii="Times New Roman"/>
          <w:b w:val="false"/>
          <w:i w:val="false"/>
          <w:color w:val="000000"/>
          <w:sz w:val="28"/>
        </w:rPr>
        <w:t xml:space="preserve">      16.55   -  Әзiрбайжан Республикасының Президентi Г.Ә. Әлиевтiң </w:t>
      </w:r>
      <w:r>
        <w:br/>
      </w:r>
      <w:r>
        <w:rPr>
          <w:rFonts w:ascii="Times New Roman"/>
          <w:b w:val="false"/>
          <w:i w:val="false"/>
          <w:color w:val="000000"/>
          <w:sz w:val="28"/>
        </w:rPr>
        <w:t xml:space="preserve">
                 N 2 Резиденцияға баруы </w:t>
      </w:r>
    </w:p>
    <w:p>
      <w:pPr>
        <w:spacing w:after="0"/>
        <w:ind w:left="0"/>
        <w:jc w:val="both"/>
      </w:pPr>
      <w:r>
        <w:rPr>
          <w:rFonts w:ascii="Times New Roman"/>
          <w:b w:val="false"/>
          <w:i w:val="false"/>
          <w:color w:val="000000"/>
          <w:sz w:val="28"/>
        </w:rPr>
        <w:t xml:space="preserve">      17.00   -  Пәкiстан Ислам Республикасының Премьер-Министрi </w:t>
      </w:r>
      <w:r>
        <w:br/>
      </w:r>
      <w:r>
        <w:rPr>
          <w:rFonts w:ascii="Times New Roman"/>
          <w:b w:val="false"/>
          <w:i w:val="false"/>
          <w:color w:val="000000"/>
          <w:sz w:val="28"/>
        </w:rPr>
        <w:t xml:space="preserve">
                 М.Н. Шарифтың ұшып келуi </w:t>
      </w:r>
      <w:r>
        <w:br/>
      </w:r>
      <w:r>
        <w:rPr>
          <w:rFonts w:ascii="Times New Roman"/>
          <w:b w:val="false"/>
          <w:i w:val="false"/>
          <w:color w:val="000000"/>
          <w:sz w:val="28"/>
        </w:rPr>
        <w:t xml:space="preserve">
                 Күтiп алуға қатысатындар: </w:t>
      </w:r>
      <w:r>
        <w:br/>
      </w:r>
      <w:r>
        <w:rPr>
          <w:rFonts w:ascii="Times New Roman"/>
          <w:b w:val="false"/>
          <w:i w:val="false"/>
          <w:color w:val="000000"/>
          <w:sz w:val="28"/>
        </w:rPr>
        <w:t xml:space="preserve">
                 Тоқаев.Қ.К., Тұрысбеков З.Қ., Храпунов В.В. </w:t>
      </w:r>
    </w:p>
    <w:p>
      <w:pPr>
        <w:spacing w:after="0"/>
        <w:ind w:left="0"/>
        <w:jc w:val="both"/>
      </w:pPr>
      <w:r>
        <w:rPr>
          <w:rFonts w:ascii="Times New Roman"/>
          <w:b w:val="false"/>
          <w:i w:val="false"/>
          <w:color w:val="000000"/>
          <w:sz w:val="28"/>
        </w:rPr>
        <w:t xml:space="preserve">      17.05   -  Қазақстан Республикасының Президентi  </w:t>
      </w:r>
      <w:r>
        <w:br/>
      </w:r>
      <w:r>
        <w:rPr>
          <w:rFonts w:ascii="Times New Roman"/>
          <w:b w:val="false"/>
          <w:i w:val="false"/>
          <w:color w:val="000000"/>
          <w:sz w:val="28"/>
        </w:rPr>
        <w:t xml:space="preserve">
                 Н.Ә. Назарбаевпен қысқаша әңгiмелесу </w:t>
      </w:r>
    </w:p>
    <w:p>
      <w:pPr>
        <w:spacing w:after="0"/>
        <w:ind w:left="0"/>
        <w:jc w:val="both"/>
      </w:pPr>
      <w:r>
        <w:rPr>
          <w:rFonts w:ascii="Times New Roman"/>
          <w:b w:val="false"/>
          <w:i w:val="false"/>
          <w:color w:val="000000"/>
          <w:sz w:val="28"/>
        </w:rPr>
        <w:t xml:space="preserve">      17.25   -  Пәкiстан Ислам Республикасының Премьер-Министрi </w:t>
      </w:r>
      <w:r>
        <w:br/>
      </w:r>
      <w:r>
        <w:rPr>
          <w:rFonts w:ascii="Times New Roman"/>
          <w:b w:val="false"/>
          <w:i w:val="false"/>
          <w:color w:val="000000"/>
          <w:sz w:val="28"/>
        </w:rPr>
        <w:t xml:space="preserve">
                 М.Н. Шарифтың "Рахат Палас - Хайат Редженси" </w:t>
      </w:r>
      <w:r>
        <w:br/>
      </w:r>
      <w:r>
        <w:rPr>
          <w:rFonts w:ascii="Times New Roman"/>
          <w:b w:val="false"/>
          <w:i w:val="false"/>
          <w:color w:val="000000"/>
          <w:sz w:val="28"/>
        </w:rPr>
        <w:t xml:space="preserve">
                 қонақүйiне баруы </w:t>
      </w:r>
    </w:p>
    <w:p>
      <w:pPr>
        <w:spacing w:after="0"/>
        <w:ind w:left="0"/>
        <w:jc w:val="both"/>
      </w:pPr>
      <w:r>
        <w:rPr>
          <w:rFonts w:ascii="Times New Roman"/>
          <w:b w:val="false"/>
          <w:i w:val="false"/>
          <w:color w:val="000000"/>
          <w:sz w:val="28"/>
        </w:rPr>
        <w:t xml:space="preserve">      17.30   -  Иран Ислам Республикасының Президентi С.М.Хатамидiң </w:t>
      </w:r>
      <w:r>
        <w:br/>
      </w:r>
      <w:r>
        <w:rPr>
          <w:rFonts w:ascii="Times New Roman"/>
          <w:b w:val="false"/>
          <w:i w:val="false"/>
          <w:color w:val="000000"/>
          <w:sz w:val="28"/>
        </w:rPr>
        <w:t xml:space="preserve">
                 ұшып келуi </w:t>
      </w:r>
      <w:r>
        <w:br/>
      </w:r>
      <w:r>
        <w:rPr>
          <w:rFonts w:ascii="Times New Roman"/>
          <w:b w:val="false"/>
          <w:i w:val="false"/>
          <w:color w:val="000000"/>
          <w:sz w:val="28"/>
        </w:rPr>
        <w:t xml:space="preserve">
                 Күтiп алуға қатысатындар: </w:t>
      </w:r>
      <w:r>
        <w:br/>
      </w:r>
      <w:r>
        <w:rPr>
          <w:rFonts w:ascii="Times New Roman"/>
          <w:b w:val="false"/>
          <w:i w:val="false"/>
          <w:color w:val="000000"/>
          <w:sz w:val="28"/>
        </w:rPr>
        <w:t xml:space="preserve">
                 Тоқаев.Қ.К., Құлмаханов Ш.Қ., Храпунов В.В. </w:t>
      </w:r>
    </w:p>
    <w:p>
      <w:pPr>
        <w:spacing w:after="0"/>
        <w:ind w:left="0"/>
        <w:jc w:val="both"/>
      </w:pPr>
      <w:r>
        <w:rPr>
          <w:rFonts w:ascii="Times New Roman"/>
          <w:b w:val="false"/>
          <w:i w:val="false"/>
          <w:color w:val="000000"/>
          <w:sz w:val="28"/>
        </w:rPr>
        <w:t xml:space="preserve">      17.35   -  Қазақстан Республикасының Президентi Н.Ә. </w:t>
      </w:r>
      <w:r>
        <w:br/>
      </w:r>
      <w:r>
        <w:rPr>
          <w:rFonts w:ascii="Times New Roman"/>
          <w:b w:val="false"/>
          <w:i w:val="false"/>
          <w:color w:val="000000"/>
          <w:sz w:val="28"/>
        </w:rPr>
        <w:t xml:space="preserve">
                 Назарбаевпен қысқаша әңгiмелесу </w:t>
      </w:r>
    </w:p>
    <w:p>
      <w:pPr>
        <w:spacing w:after="0"/>
        <w:ind w:left="0"/>
        <w:jc w:val="both"/>
      </w:pPr>
      <w:r>
        <w:rPr>
          <w:rFonts w:ascii="Times New Roman"/>
          <w:b w:val="false"/>
          <w:i w:val="false"/>
          <w:color w:val="000000"/>
          <w:sz w:val="28"/>
        </w:rPr>
        <w:t xml:space="preserve">      17.55   -  Иран Ислам Республикасының Президентi С.М. </w:t>
      </w:r>
      <w:r>
        <w:br/>
      </w:r>
      <w:r>
        <w:rPr>
          <w:rFonts w:ascii="Times New Roman"/>
          <w:b w:val="false"/>
          <w:i w:val="false"/>
          <w:color w:val="000000"/>
          <w:sz w:val="28"/>
        </w:rPr>
        <w:t xml:space="preserve">
                 Хатамидiң "Анкара" қонақүйiне баруы </w:t>
      </w:r>
    </w:p>
    <w:p>
      <w:pPr>
        <w:spacing w:after="0"/>
        <w:ind w:left="0"/>
        <w:jc w:val="both"/>
      </w:pPr>
      <w:r>
        <w:rPr>
          <w:rFonts w:ascii="Times New Roman"/>
          <w:b w:val="false"/>
          <w:i w:val="false"/>
          <w:color w:val="000000"/>
          <w:sz w:val="28"/>
        </w:rPr>
        <w:t xml:space="preserve">      18.00   -  Түрiк Республикасының Президентi С.Демирельдiң ұшып </w:t>
      </w:r>
      <w:r>
        <w:br/>
      </w:r>
      <w:r>
        <w:rPr>
          <w:rFonts w:ascii="Times New Roman"/>
          <w:b w:val="false"/>
          <w:i w:val="false"/>
          <w:color w:val="000000"/>
          <w:sz w:val="28"/>
        </w:rPr>
        <w:t xml:space="preserve">
                 келуi </w:t>
      </w:r>
      <w:r>
        <w:br/>
      </w:r>
      <w:r>
        <w:rPr>
          <w:rFonts w:ascii="Times New Roman"/>
          <w:b w:val="false"/>
          <w:i w:val="false"/>
          <w:color w:val="000000"/>
          <w:sz w:val="28"/>
        </w:rPr>
        <w:t xml:space="preserve">
                 Күтiп алуға қатысатындар: </w:t>
      </w:r>
      <w:r>
        <w:br/>
      </w:r>
      <w:r>
        <w:rPr>
          <w:rFonts w:ascii="Times New Roman"/>
          <w:b w:val="false"/>
          <w:i w:val="false"/>
          <w:color w:val="000000"/>
          <w:sz w:val="28"/>
        </w:rPr>
        <w:t xml:space="preserve">
                 Тоқаев.Қ.К., Дәукеев С.Ж., Храпунов В.В. </w:t>
      </w:r>
    </w:p>
    <w:p>
      <w:pPr>
        <w:spacing w:after="0"/>
        <w:ind w:left="0"/>
        <w:jc w:val="both"/>
      </w:pPr>
      <w:r>
        <w:rPr>
          <w:rFonts w:ascii="Times New Roman"/>
          <w:b w:val="false"/>
          <w:i w:val="false"/>
          <w:color w:val="000000"/>
          <w:sz w:val="28"/>
        </w:rPr>
        <w:t xml:space="preserve">      18.05   -  Қазақстан Республикасының Президентi Н.Ә. </w:t>
      </w:r>
      <w:r>
        <w:br/>
      </w:r>
      <w:r>
        <w:rPr>
          <w:rFonts w:ascii="Times New Roman"/>
          <w:b w:val="false"/>
          <w:i w:val="false"/>
          <w:color w:val="000000"/>
          <w:sz w:val="28"/>
        </w:rPr>
        <w:t xml:space="preserve">
                 Назарбаевпен қысқаша әңгiмелесу </w:t>
      </w:r>
    </w:p>
    <w:p>
      <w:pPr>
        <w:spacing w:after="0"/>
        <w:ind w:left="0"/>
        <w:jc w:val="both"/>
      </w:pPr>
      <w:r>
        <w:rPr>
          <w:rFonts w:ascii="Times New Roman"/>
          <w:b w:val="false"/>
          <w:i w:val="false"/>
          <w:color w:val="000000"/>
          <w:sz w:val="28"/>
        </w:rPr>
        <w:t xml:space="preserve">      18.25   -  Түрiк Республикасының Президентi С.Демирельдiң </w:t>
      </w:r>
      <w:r>
        <w:br/>
      </w:r>
      <w:r>
        <w:rPr>
          <w:rFonts w:ascii="Times New Roman"/>
          <w:b w:val="false"/>
          <w:i w:val="false"/>
          <w:color w:val="000000"/>
          <w:sz w:val="28"/>
        </w:rPr>
        <w:t xml:space="preserve">
                 "Анкара" қонақүйiне баруы </w:t>
      </w:r>
    </w:p>
    <w:p>
      <w:pPr>
        <w:spacing w:after="0"/>
        <w:ind w:left="0"/>
        <w:jc w:val="both"/>
      </w:pPr>
      <w:r>
        <w:rPr>
          <w:rFonts w:ascii="Times New Roman"/>
          <w:b w:val="false"/>
          <w:i w:val="false"/>
          <w:color w:val="000000"/>
          <w:sz w:val="28"/>
        </w:rPr>
        <w:t xml:space="preserve">      19.05   -  Қазақстан Республикасының Президентi Н.Ә. </w:t>
      </w:r>
      <w:r>
        <w:br/>
      </w:r>
      <w:r>
        <w:rPr>
          <w:rFonts w:ascii="Times New Roman"/>
          <w:b w:val="false"/>
          <w:i w:val="false"/>
          <w:color w:val="000000"/>
          <w:sz w:val="28"/>
        </w:rPr>
        <w:t xml:space="preserve">
                 Назарбаевтың Республика Сарайына келуi </w:t>
      </w:r>
    </w:p>
    <w:p>
      <w:pPr>
        <w:spacing w:after="0"/>
        <w:ind w:left="0"/>
        <w:jc w:val="both"/>
      </w:pPr>
      <w:r>
        <w:rPr>
          <w:rFonts w:ascii="Times New Roman"/>
          <w:b w:val="false"/>
          <w:i w:val="false"/>
          <w:color w:val="000000"/>
          <w:sz w:val="28"/>
        </w:rPr>
        <w:t xml:space="preserve">      19.10-  -  ЭЫҰ-ға мүше мемлекеттер-үкiметтер басшыларының </w:t>
      </w:r>
      <w:r>
        <w:br/>
      </w:r>
      <w:r>
        <w:rPr>
          <w:rFonts w:ascii="Times New Roman"/>
          <w:b w:val="false"/>
          <w:i w:val="false"/>
          <w:color w:val="000000"/>
          <w:sz w:val="28"/>
        </w:rPr>
        <w:t xml:space="preserve">
      19.55      Республика Сарайындағы Қазақстан өнер шеберлерiнiң </w:t>
      </w:r>
      <w:r>
        <w:br/>
      </w:r>
      <w:r>
        <w:rPr>
          <w:rFonts w:ascii="Times New Roman"/>
          <w:b w:val="false"/>
          <w:i w:val="false"/>
          <w:color w:val="000000"/>
          <w:sz w:val="28"/>
        </w:rPr>
        <w:t xml:space="preserve">
                 концертiне келуi (кесте бойынша) </w:t>
      </w:r>
    </w:p>
    <w:p>
      <w:pPr>
        <w:spacing w:after="0"/>
        <w:ind w:left="0"/>
        <w:jc w:val="both"/>
      </w:pPr>
      <w:r>
        <w:rPr>
          <w:rFonts w:ascii="Times New Roman"/>
          <w:b w:val="false"/>
          <w:i w:val="false"/>
          <w:color w:val="000000"/>
          <w:sz w:val="28"/>
        </w:rPr>
        <w:t xml:space="preserve">      20.00-  -  Қазақстан өнер шеберлерiнiң концертi </w:t>
      </w:r>
      <w:r>
        <w:br/>
      </w:r>
      <w:r>
        <w:rPr>
          <w:rFonts w:ascii="Times New Roman"/>
          <w:b w:val="false"/>
          <w:i w:val="false"/>
          <w:color w:val="000000"/>
          <w:sz w:val="28"/>
        </w:rPr>
        <w:t xml:space="preserve">
      21.00 </w:t>
      </w:r>
    </w:p>
    <w:p>
      <w:pPr>
        <w:spacing w:after="0"/>
        <w:ind w:left="0"/>
        <w:jc w:val="both"/>
      </w:pPr>
      <w:r>
        <w:rPr>
          <w:rFonts w:ascii="Times New Roman"/>
          <w:b w:val="false"/>
          <w:i w:val="false"/>
          <w:color w:val="000000"/>
          <w:sz w:val="28"/>
        </w:rPr>
        <w:t xml:space="preserve">      21.10-  -  Делегациялардың орналасқан жайларына кетуi </w:t>
      </w:r>
      <w:r>
        <w:br/>
      </w:r>
      <w:r>
        <w:rPr>
          <w:rFonts w:ascii="Times New Roman"/>
          <w:b w:val="false"/>
          <w:i w:val="false"/>
          <w:color w:val="000000"/>
          <w:sz w:val="28"/>
        </w:rPr>
        <w:t xml:space="preserve">
      21.50 </w:t>
      </w:r>
    </w:p>
    <w:p>
      <w:pPr>
        <w:spacing w:after="0"/>
        <w:ind w:left="0"/>
        <w:jc w:val="left"/>
      </w:pPr>
      <w:r>
        <w:rPr>
          <w:rFonts w:ascii="Times New Roman"/>
          <w:b/>
          <w:i w:val="false"/>
          <w:color w:val="000000"/>
        </w:rPr>
        <w:t xml:space="preserve"> 11 мамыр </w:t>
      </w:r>
      <w:r>
        <w:br/>
      </w:r>
      <w:r>
        <w:rPr>
          <w:rFonts w:ascii="Times New Roman"/>
          <w:b/>
          <w:i w:val="false"/>
          <w:color w:val="000000"/>
        </w:rPr>
        <w:t xml:space="preserve">
(дүйсенбi) </w:t>
      </w:r>
    </w:p>
    <w:p>
      <w:pPr>
        <w:spacing w:after="0"/>
        <w:ind w:left="0"/>
        <w:jc w:val="both"/>
      </w:pPr>
      <w:r>
        <w:rPr>
          <w:rFonts w:ascii="Times New Roman"/>
          <w:b w:val="false"/>
          <w:i w:val="false"/>
          <w:color w:val="000000"/>
          <w:sz w:val="28"/>
        </w:rPr>
        <w:t xml:space="preserve">      08.00-  -  Жеке таңғы ас </w:t>
      </w:r>
      <w:r>
        <w:br/>
      </w:r>
      <w:r>
        <w:rPr>
          <w:rFonts w:ascii="Times New Roman"/>
          <w:b w:val="false"/>
          <w:i w:val="false"/>
          <w:color w:val="000000"/>
          <w:sz w:val="28"/>
        </w:rPr>
        <w:t xml:space="preserve">
      09.00 </w:t>
      </w:r>
    </w:p>
    <w:p>
      <w:pPr>
        <w:spacing w:after="0"/>
        <w:ind w:left="0"/>
        <w:jc w:val="both"/>
      </w:pPr>
      <w:r>
        <w:rPr>
          <w:rFonts w:ascii="Times New Roman"/>
          <w:b w:val="false"/>
          <w:i w:val="false"/>
          <w:color w:val="000000"/>
          <w:sz w:val="28"/>
        </w:rPr>
        <w:t xml:space="preserve">      09.05-  -  ЭЫҰ-ға мүше Мемлекеттер мен үкiметтер басшыларының </w:t>
      </w:r>
      <w:r>
        <w:br/>
      </w:r>
      <w:r>
        <w:rPr>
          <w:rFonts w:ascii="Times New Roman"/>
          <w:b w:val="false"/>
          <w:i w:val="false"/>
          <w:color w:val="000000"/>
          <w:sz w:val="28"/>
        </w:rPr>
        <w:t xml:space="preserve">
      09.55      келуi ("Анкара" қонақүйi) </w:t>
      </w:r>
      <w:r>
        <w:br/>
      </w:r>
      <w:r>
        <w:rPr>
          <w:rFonts w:ascii="Times New Roman"/>
          <w:b w:val="false"/>
          <w:i w:val="false"/>
          <w:color w:val="000000"/>
          <w:sz w:val="28"/>
        </w:rPr>
        <w:t>
 </w:t>
      </w:r>
      <w:r>
        <w:br/>
      </w:r>
      <w:r>
        <w:rPr>
          <w:rFonts w:ascii="Times New Roman"/>
          <w:b w:val="false"/>
          <w:i w:val="false"/>
          <w:color w:val="000000"/>
          <w:sz w:val="28"/>
        </w:rPr>
        <w:t xml:space="preserve">
         09.05-  -  Қазақстан Республикасының Президентi Н.Ә.  </w:t>
      </w:r>
      <w:r>
        <w:br/>
      </w:r>
      <w:r>
        <w:rPr>
          <w:rFonts w:ascii="Times New Roman"/>
          <w:b w:val="false"/>
          <w:i w:val="false"/>
          <w:color w:val="000000"/>
          <w:sz w:val="28"/>
        </w:rPr>
        <w:t xml:space="preserve">
      09.55      Назарбаевтың ЭЫҰ-ға мүше Мемлекеттер мен үкiметтер </w:t>
      </w:r>
      <w:r>
        <w:br/>
      </w:r>
      <w:r>
        <w:rPr>
          <w:rFonts w:ascii="Times New Roman"/>
          <w:b w:val="false"/>
          <w:i w:val="false"/>
          <w:color w:val="000000"/>
          <w:sz w:val="28"/>
        </w:rPr>
        <w:t xml:space="preserve">
                 басшыларымен кедесуi ("Анкара" қонақүйi, Абылай </w:t>
      </w:r>
      <w:r>
        <w:br/>
      </w:r>
      <w:r>
        <w:rPr>
          <w:rFonts w:ascii="Times New Roman"/>
          <w:b w:val="false"/>
          <w:i w:val="false"/>
          <w:color w:val="000000"/>
          <w:sz w:val="28"/>
        </w:rPr>
        <w:t xml:space="preserve">
                 хан залы) (кесте бойынша) </w:t>
      </w:r>
    </w:p>
    <w:p>
      <w:pPr>
        <w:spacing w:after="0"/>
        <w:ind w:left="0"/>
        <w:jc w:val="both"/>
      </w:pPr>
      <w:r>
        <w:rPr>
          <w:rFonts w:ascii="Times New Roman"/>
          <w:b w:val="false"/>
          <w:i w:val="false"/>
          <w:color w:val="000000"/>
          <w:sz w:val="28"/>
        </w:rPr>
        <w:t xml:space="preserve">      10.00-  -  ЭЫҰ-ға мүше Мемлекеттер басшыларының отырысы </w:t>
      </w:r>
      <w:r>
        <w:br/>
      </w:r>
      <w:r>
        <w:rPr>
          <w:rFonts w:ascii="Times New Roman"/>
          <w:b w:val="false"/>
          <w:i w:val="false"/>
          <w:color w:val="000000"/>
          <w:sz w:val="28"/>
        </w:rPr>
        <w:t xml:space="preserve">
      13.30      ("Анкара" қонақүйi, Бал өткiзу залы) </w:t>
      </w:r>
    </w:p>
    <w:p>
      <w:pPr>
        <w:spacing w:after="0"/>
        <w:ind w:left="0"/>
        <w:jc w:val="both"/>
      </w:pPr>
      <w:r>
        <w:rPr>
          <w:rFonts w:ascii="Times New Roman"/>
          <w:b w:val="false"/>
          <w:i w:val="false"/>
          <w:color w:val="000000"/>
          <w:sz w:val="28"/>
        </w:rPr>
        <w:t xml:space="preserve">      13.45-  -  Қазақстан Республикасының Президентi Н.Ә.Назарбаев </w:t>
      </w:r>
      <w:r>
        <w:br/>
      </w:r>
      <w:r>
        <w:rPr>
          <w:rFonts w:ascii="Times New Roman"/>
          <w:b w:val="false"/>
          <w:i w:val="false"/>
          <w:color w:val="000000"/>
          <w:sz w:val="28"/>
        </w:rPr>
        <w:t xml:space="preserve">
      14.15      пен ЭЫҰ Бас хатшысы О.Озардың бiрлескен баспасөз </w:t>
      </w:r>
      <w:r>
        <w:br/>
      </w:r>
      <w:r>
        <w:rPr>
          <w:rFonts w:ascii="Times New Roman"/>
          <w:b w:val="false"/>
          <w:i w:val="false"/>
          <w:color w:val="000000"/>
          <w:sz w:val="28"/>
        </w:rPr>
        <w:t xml:space="preserve">
                 конференциясы </w:t>
      </w:r>
    </w:p>
    <w:p>
      <w:pPr>
        <w:spacing w:after="0"/>
        <w:ind w:left="0"/>
        <w:jc w:val="both"/>
      </w:pPr>
      <w:r>
        <w:rPr>
          <w:rFonts w:ascii="Times New Roman"/>
          <w:b w:val="false"/>
          <w:i w:val="false"/>
          <w:color w:val="000000"/>
          <w:sz w:val="28"/>
        </w:rPr>
        <w:t xml:space="preserve">      15.00-  -  Қазақстан Республикасының Президентi Н.Ә. </w:t>
      </w:r>
      <w:r>
        <w:br/>
      </w:r>
      <w:r>
        <w:rPr>
          <w:rFonts w:ascii="Times New Roman"/>
          <w:b w:val="false"/>
          <w:i w:val="false"/>
          <w:color w:val="000000"/>
          <w:sz w:val="28"/>
        </w:rPr>
        <w:t xml:space="preserve">
      16.30      Назарбаевтың атынан берiлетiн ресми түстiк </w:t>
      </w:r>
      <w:r>
        <w:br/>
      </w:r>
      <w:r>
        <w:rPr>
          <w:rFonts w:ascii="Times New Roman"/>
          <w:b w:val="false"/>
          <w:i w:val="false"/>
          <w:color w:val="000000"/>
          <w:sz w:val="28"/>
        </w:rPr>
        <w:t xml:space="preserve">
                 (Қабылдау үйi) </w:t>
      </w:r>
    </w:p>
    <w:p>
      <w:pPr>
        <w:spacing w:after="0"/>
        <w:ind w:left="0"/>
        <w:jc w:val="both"/>
      </w:pPr>
      <w:r>
        <w:rPr>
          <w:rFonts w:ascii="Times New Roman"/>
          <w:b w:val="false"/>
          <w:i w:val="false"/>
          <w:color w:val="000000"/>
          <w:sz w:val="28"/>
        </w:rPr>
        <w:t xml:space="preserve">      17.00-  -  Мемлекеттер мен үкiметтер басшыларының Алматыдан </w:t>
      </w:r>
      <w:r>
        <w:br/>
      </w:r>
      <w:r>
        <w:rPr>
          <w:rFonts w:ascii="Times New Roman"/>
          <w:b w:val="false"/>
          <w:i w:val="false"/>
          <w:color w:val="000000"/>
          <w:sz w:val="28"/>
        </w:rPr>
        <w:t xml:space="preserve">
      20.30      кетуi (кесте бойынша) </w:t>
      </w:r>
    </w:p>
    <w:p>
      <w:pPr>
        <w:spacing w:after="0"/>
        <w:ind w:left="0"/>
        <w:jc w:val="both"/>
      </w:pPr>
      <w:r>
        <w:rPr>
          <w:rFonts w:ascii="Times New Roman"/>
          <w:b/>
          <w:i w:val="false"/>
          <w:color w:val="000000"/>
          <w:sz w:val="28"/>
        </w:rPr>
        <w:t xml:space="preserve">Қазақстан Республикасы  </w:t>
      </w:r>
      <w:r>
        <w:br/>
      </w:r>
      <w:r>
        <w:rPr>
          <w:rFonts w:ascii="Times New Roman"/>
          <w:b w:val="false"/>
          <w:i w:val="false"/>
          <w:color w:val="000000"/>
          <w:sz w:val="28"/>
        </w:rPr>
        <w:t>
</w:t>
      </w:r>
      <w:r>
        <w:rPr>
          <w:rFonts w:ascii="Times New Roman"/>
          <w:b/>
          <w:i w:val="false"/>
          <w:color w:val="000000"/>
          <w:sz w:val="28"/>
        </w:rPr>
        <w:t xml:space="preserve">Президентiнiң      </w:t>
      </w:r>
      <w:r>
        <w:br/>
      </w:r>
      <w:r>
        <w:rPr>
          <w:rFonts w:ascii="Times New Roman"/>
          <w:b w:val="false"/>
          <w:i w:val="false"/>
          <w:color w:val="000000"/>
          <w:sz w:val="28"/>
        </w:rPr>
        <w:t>
</w:t>
      </w:r>
      <w:r>
        <w:rPr>
          <w:rFonts w:ascii="Times New Roman"/>
          <w:b/>
          <w:i w:val="false"/>
          <w:color w:val="000000"/>
          <w:sz w:val="28"/>
        </w:rPr>
        <w:t xml:space="preserve">1998 жылғы 5 мамырдағы  </w:t>
      </w:r>
      <w:r>
        <w:br/>
      </w:r>
      <w:r>
        <w:rPr>
          <w:rFonts w:ascii="Times New Roman"/>
          <w:b w:val="false"/>
          <w:i w:val="false"/>
          <w:color w:val="000000"/>
          <w:sz w:val="28"/>
        </w:rPr>
        <w:t>
</w:t>
      </w:r>
      <w:r>
        <w:rPr>
          <w:rFonts w:ascii="Times New Roman"/>
          <w:b/>
          <w:i w:val="false"/>
          <w:color w:val="000000"/>
          <w:sz w:val="28"/>
        </w:rPr>
        <w:t xml:space="preserve">N 3931 өкiмiне     </w:t>
      </w:r>
      <w:r>
        <w:br/>
      </w:r>
      <w:r>
        <w:rPr>
          <w:rFonts w:ascii="Times New Roman"/>
          <w:b w:val="false"/>
          <w:i w:val="false"/>
          <w:color w:val="000000"/>
          <w:sz w:val="28"/>
        </w:rPr>
        <w:t>
</w:t>
      </w:r>
      <w:r>
        <w:rPr>
          <w:rFonts w:ascii="Times New Roman"/>
          <w:b/>
          <w:i w:val="false"/>
          <w:color w:val="000000"/>
          <w:sz w:val="28"/>
        </w:rPr>
        <w:t xml:space="preserve">N 3 қосымша      </w:t>
      </w:r>
    </w:p>
    <w:bookmarkStart w:name="z13" w:id="12"/>
    <w:p>
      <w:pPr>
        <w:spacing w:after="0"/>
        <w:ind w:left="0"/>
        <w:jc w:val="left"/>
      </w:pPr>
      <w:r>
        <w:rPr>
          <w:rFonts w:ascii="Times New Roman"/>
          <w:b/>
          <w:i w:val="false"/>
          <w:color w:val="000000"/>
        </w:rPr>
        <w:t xml:space="preserve"> 
  ЭЫҰ-ға мүше елдер делегацияларын </w:t>
      </w:r>
      <w:r>
        <w:br/>
      </w:r>
      <w:r>
        <w:rPr>
          <w:rFonts w:ascii="Times New Roman"/>
          <w:b/>
          <w:i w:val="false"/>
          <w:color w:val="000000"/>
        </w:rPr>
        <w:t xml:space="preserve">
ЭЫҰ Басқосуы кезiнде орналастыру сызбасы </w:t>
      </w:r>
      <w:r>
        <w:br/>
      </w:r>
      <w:r>
        <w:rPr>
          <w:rFonts w:ascii="Times New Roman"/>
          <w:b/>
          <w:i w:val="false"/>
          <w:color w:val="000000"/>
        </w:rPr>
        <w:t xml:space="preserve">
1998 жылғы 5-12 мамыр, Алматы </w:t>
      </w:r>
    </w:p>
    <w:bookmarkEnd w:id="12"/>
    <w:p>
      <w:pPr>
        <w:spacing w:after="0"/>
        <w:ind w:left="0"/>
        <w:jc w:val="both"/>
      </w:pPr>
      <w:r>
        <w:rPr>
          <w:rFonts w:ascii="Times New Roman"/>
          <w:b w:val="false"/>
          <w:i w:val="false"/>
          <w:color w:val="000000"/>
          <w:sz w:val="28"/>
        </w:rPr>
        <w:t xml:space="preserve">_____________________________________________________________ </w:t>
      </w:r>
      <w:r>
        <w:br/>
      </w:r>
      <w:r>
        <w:rPr>
          <w:rFonts w:ascii="Times New Roman"/>
          <w:b w:val="false"/>
          <w:i w:val="false"/>
          <w:color w:val="000000"/>
          <w:sz w:val="28"/>
        </w:rPr>
        <w:t xml:space="preserve">
 N |  Мемлекет     |Мемлекет/үкiмет басшысы|Орналасқан жайы   </w:t>
      </w:r>
      <w:r>
        <w:br/>
      </w:r>
      <w:r>
        <w:rPr>
          <w:rFonts w:ascii="Times New Roman"/>
          <w:b w:val="false"/>
          <w:i w:val="false"/>
          <w:color w:val="000000"/>
          <w:sz w:val="28"/>
        </w:rPr>
        <w:t xml:space="preserve">
___|_______________|_______________________|_________________ </w:t>
      </w:r>
      <w:r>
        <w:br/>
      </w:r>
      <w:r>
        <w:rPr>
          <w:rFonts w:ascii="Times New Roman"/>
          <w:b w:val="false"/>
          <w:i w:val="false"/>
          <w:color w:val="000000"/>
          <w:sz w:val="28"/>
        </w:rPr>
        <w:t xml:space="preserve">
 1.|Ауғанстан      |Бурханутдин Раббани    |Шаруашылық </w:t>
      </w:r>
      <w:r>
        <w:br/>
      </w:r>
      <w:r>
        <w:rPr>
          <w:rFonts w:ascii="Times New Roman"/>
          <w:b w:val="false"/>
          <w:i w:val="false"/>
          <w:color w:val="000000"/>
          <w:sz w:val="28"/>
        </w:rPr>
        <w:t xml:space="preserve">
   |               |                       |басқармасының 6 </w:t>
      </w:r>
      <w:r>
        <w:br/>
      </w:r>
      <w:r>
        <w:rPr>
          <w:rFonts w:ascii="Times New Roman"/>
          <w:b w:val="false"/>
          <w:i w:val="false"/>
          <w:color w:val="000000"/>
          <w:sz w:val="28"/>
        </w:rPr>
        <w:t xml:space="preserve">
   |               |                       |саяжайы </w:t>
      </w:r>
      <w:r>
        <w:br/>
      </w:r>
      <w:r>
        <w:rPr>
          <w:rFonts w:ascii="Times New Roman"/>
          <w:b w:val="false"/>
          <w:i w:val="false"/>
          <w:color w:val="000000"/>
          <w:sz w:val="28"/>
        </w:rPr>
        <w:t xml:space="preserve">
___|_______________|_______________________|_________________ </w:t>
      </w:r>
      <w:r>
        <w:br/>
      </w:r>
      <w:r>
        <w:rPr>
          <w:rFonts w:ascii="Times New Roman"/>
          <w:b w:val="false"/>
          <w:i w:val="false"/>
          <w:color w:val="000000"/>
          <w:sz w:val="28"/>
        </w:rPr>
        <w:t xml:space="preserve">
 2.|Әзiрбайжан     |Гейдар Әлиев           |2 резиденция </w:t>
      </w:r>
      <w:r>
        <w:br/>
      </w:r>
      <w:r>
        <w:rPr>
          <w:rFonts w:ascii="Times New Roman"/>
          <w:b w:val="false"/>
          <w:i w:val="false"/>
          <w:color w:val="000000"/>
          <w:sz w:val="28"/>
        </w:rPr>
        <w:t xml:space="preserve">
___|_______________|_______________________|_________________ </w:t>
      </w:r>
      <w:r>
        <w:br/>
      </w:r>
      <w:r>
        <w:rPr>
          <w:rFonts w:ascii="Times New Roman"/>
          <w:b w:val="false"/>
          <w:i w:val="false"/>
          <w:color w:val="000000"/>
          <w:sz w:val="28"/>
        </w:rPr>
        <w:t xml:space="preserve">
 3.|Иран           |Мухаммад Хатами        |"Анкара" </w:t>
      </w:r>
      <w:r>
        <w:br/>
      </w:r>
      <w:r>
        <w:rPr>
          <w:rFonts w:ascii="Times New Roman"/>
          <w:b w:val="false"/>
          <w:i w:val="false"/>
          <w:color w:val="000000"/>
          <w:sz w:val="28"/>
        </w:rPr>
        <w:t xml:space="preserve">
   |               |                       |мейменханасы </w:t>
      </w:r>
      <w:r>
        <w:br/>
      </w:r>
      <w:r>
        <w:rPr>
          <w:rFonts w:ascii="Times New Roman"/>
          <w:b w:val="false"/>
          <w:i w:val="false"/>
          <w:color w:val="000000"/>
          <w:sz w:val="28"/>
        </w:rPr>
        <w:t xml:space="preserve">
___|_______________|_______________________|_________________ </w:t>
      </w:r>
      <w:r>
        <w:br/>
      </w:r>
      <w:r>
        <w:rPr>
          <w:rFonts w:ascii="Times New Roman"/>
          <w:b w:val="false"/>
          <w:i w:val="false"/>
          <w:color w:val="000000"/>
          <w:sz w:val="28"/>
        </w:rPr>
        <w:t xml:space="preserve">
 4.|Қырғызстан     |Асқар Ақаев            |Шаруашылық </w:t>
      </w:r>
      <w:r>
        <w:br/>
      </w:r>
      <w:r>
        <w:rPr>
          <w:rFonts w:ascii="Times New Roman"/>
          <w:b w:val="false"/>
          <w:i w:val="false"/>
          <w:color w:val="000000"/>
          <w:sz w:val="28"/>
        </w:rPr>
        <w:t xml:space="preserve">
   |               |делегацияның басқа     |басқармасының 2 </w:t>
      </w:r>
      <w:r>
        <w:br/>
      </w:r>
      <w:r>
        <w:rPr>
          <w:rFonts w:ascii="Times New Roman"/>
          <w:b w:val="false"/>
          <w:i w:val="false"/>
          <w:color w:val="000000"/>
          <w:sz w:val="28"/>
        </w:rPr>
        <w:t xml:space="preserve">
   |               |мүшелерi               |саяжайы </w:t>
      </w:r>
      <w:r>
        <w:br/>
      </w:r>
      <w:r>
        <w:rPr>
          <w:rFonts w:ascii="Times New Roman"/>
          <w:b w:val="false"/>
          <w:i w:val="false"/>
          <w:color w:val="000000"/>
          <w:sz w:val="28"/>
        </w:rPr>
        <w:t xml:space="preserve">
   |               |                       |"Алатау" немесе </w:t>
      </w:r>
      <w:r>
        <w:br/>
      </w:r>
      <w:r>
        <w:rPr>
          <w:rFonts w:ascii="Times New Roman"/>
          <w:b w:val="false"/>
          <w:i w:val="false"/>
          <w:color w:val="000000"/>
          <w:sz w:val="28"/>
        </w:rPr>
        <w:t xml:space="preserve">
   |               |                       |"Достық" қонақүйi </w:t>
      </w:r>
      <w:r>
        <w:br/>
      </w:r>
      <w:r>
        <w:rPr>
          <w:rFonts w:ascii="Times New Roman"/>
          <w:b w:val="false"/>
          <w:i w:val="false"/>
          <w:color w:val="000000"/>
          <w:sz w:val="28"/>
        </w:rPr>
        <w:t xml:space="preserve">
___|_______________|_______________________|_________________ </w:t>
      </w:r>
      <w:r>
        <w:br/>
      </w:r>
      <w:r>
        <w:rPr>
          <w:rFonts w:ascii="Times New Roman"/>
          <w:b w:val="false"/>
          <w:i w:val="false"/>
          <w:color w:val="000000"/>
          <w:sz w:val="28"/>
        </w:rPr>
        <w:t xml:space="preserve">
 5.|Пәкiстан       |Наваз Шариф            |"Нуаtt Regency" </w:t>
      </w:r>
      <w:r>
        <w:br/>
      </w:r>
      <w:r>
        <w:rPr>
          <w:rFonts w:ascii="Times New Roman"/>
          <w:b w:val="false"/>
          <w:i w:val="false"/>
          <w:color w:val="000000"/>
          <w:sz w:val="28"/>
        </w:rPr>
        <w:t xml:space="preserve">
   |               |                       |мейменханасы </w:t>
      </w:r>
      <w:r>
        <w:br/>
      </w:r>
      <w:r>
        <w:rPr>
          <w:rFonts w:ascii="Times New Roman"/>
          <w:b w:val="false"/>
          <w:i w:val="false"/>
          <w:color w:val="000000"/>
          <w:sz w:val="28"/>
        </w:rPr>
        <w:t xml:space="preserve">
___|_______________|_______________________|_________________ </w:t>
      </w:r>
      <w:r>
        <w:br/>
      </w:r>
      <w:r>
        <w:rPr>
          <w:rFonts w:ascii="Times New Roman"/>
          <w:b w:val="false"/>
          <w:i w:val="false"/>
          <w:color w:val="000000"/>
          <w:sz w:val="28"/>
        </w:rPr>
        <w:t xml:space="preserve">
 6.|Тәжiкстан      |Эмомали Рахмонов       |"Достық" қонақүйi </w:t>
      </w:r>
      <w:r>
        <w:br/>
      </w:r>
      <w:r>
        <w:rPr>
          <w:rFonts w:ascii="Times New Roman"/>
          <w:b w:val="false"/>
          <w:i w:val="false"/>
          <w:color w:val="000000"/>
          <w:sz w:val="28"/>
        </w:rPr>
        <w:t xml:space="preserve">
 7.|Түркия         |Сүлейман Демирель      |"Анкара" </w:t>
      </w:r>
      <w:r>
        <w:br/>
      </w:r>
      <w:r>
        <w:rPr>
          <w:rFonts w:ascii="Times New Roman"/>
          <w:b w:val="false"/>
          <w:i w:val="false"/>
          <w:color w:val="000000"/>
          <w:sz w:val="28"/>
        </w:rPr>
        <w:t xml:space="preserve">
   |               |                       |мейманханасы </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xml:space="preserve">
 8.|Түркменстан    |Сапармұрат Ниязов      |"Нуаtt Regency" </w:t>
      </w:r>
      <w:r>
        <w:br/>
      </w:r>
      <w:r>
        <w:rPr>
          <w:rFonts w:ascii="Times New Roman"/>
          <w:b w:val="false"/>
          <w:i w:val="false"/>
          <w:color w:val="000000"/>
          <w:sz w:val="28"/>
        </w:rPr>
        <w:t xml:space="preserve">
   |               |                       |мейманханасы </w:t>
      </w:r>
      <w:r>
        <w:br/>
      </w:r>
      <w:r>
        <w:rPr>
          <w:rFonts w:ascii="Times New Roman"/>
          <w:b w:val="false"/>
          <w:i w:val="false"/>
          <w:color w:val="000000"/>
          <w:sz w:val="28"/>
        </w:rPr>
        <w:t xml:space="preserve">
___|_______________|_______________________|_________________ </w:t>
      </w:r>
      <w:r>
        <w:br/>
      </w:r>
      <w:r>
        <w:rPr>
          <w:rFonts w:ascii="Times New Roman"/>
          <w:b w:val="false"/>
          <w:i w:val="false"/>
          <w:color w:val="000000"/>
          <w:sz w:val="28"/>
        </w:rPr>
        <w:t xml:space="preserve">
 9.|Өзбекстан      |Ислам Кәрiмов          |"Алмалы" кешенi </w:t>
      </w:r>
      <w:r>
        <w:br/>
      </w:r>
      <w:r>
        <w:rPr>
          <w:rFonts w:ascii="Times New Roman"/>
          <w:b w:val="false"/>
          <w:i w:val="false"/>
          <w:color w:val="000000"/>
          <w:sz w:val="28"/>
        </w:rPr>
        <w:t xml:space="preserve">
   |               |делегацияның басқа     |Қонақ павильоны </w:t>
      </w:r>
      <w:r>
        <w:br/>
      </w:r>
      <w:r>
        <w:rPr>
          <w:rFonts w:ascii="Times New Roman"/>
          <w:b w:val="false"/>
          <w:i w:val="false"/>
          <w:color w:val="000000"/>
          <w:sz w:val="28"/>
        </w:rPr>
        <w:t xml:space="preserve">
   |               |мүшелерi               | </w:t>
      </w:r>
      <w:r>
        <w:br/>
      </w:r>
      <w:r>
        <w:rPr>
          <w:rFonts w:ascii="Times New Roman"/>
          <w:b w:val="false"/>
          <w:i w:val="false"/>
          <w:color w:val="000000"/>
          <w:sz w:val="28"/>
        </w:rPr>
        <w:t xml:space="preserve">
___|_______________|_______________________|_________________ </w:t>
      </w:r>
      <w:r>
        <w:br/>
      </w:r>
      <w:r>
        <w:rPr>
          <w:rFonts w:ascii="Times New Roman"/>
          <w:b w:val="false"/>
          <w:i w:val="false"/>
          <w:color w:val="000000"/>
          <w:sz w:val="28"/>
        </w:rPr>
        <w:t xml:space="preserve">
10.|ЭЫҰ Бас        |Ондер Озар             |"Анкара" </w:t>
      </w:r>
      <w:r>
        <w:br/>
      </w:r>
      <w:r>
        <w:rPr>
          <w:rFonts w:ascii="Times New Roman"/>
          <w:b w:val="false"/>
          <w:i w:val="false"/>
          <w:color w:val="000000"/>
          <w:sz w:val="28"/>
        </w:rPr>
        <w:t xml:space="preserve">
   |хатшысы        |                       |мейманханасы </w:t>
      </w:r>
      <w:r>
        <w:br/>
      </w:r>
      <w:r>
        <w:rPr>
          <w:rFonts w:ascii="Times New Roman"/>
          <w:b w:val="false"/>
          <w:i w:val="false"/>
          <w:color w:val="000000"/>
          <w:sz w:val="28"/>
        </w:rPr>
        <w:t xml:space="preserve">
___|_______________|_______________________|_________________ </w:t>
      </w:r>
      <w:r>
        <w:br/>
      </w:r>
      <w:r>
        <w:rPr>
          <w:rFonts w:ascii="Times New Roman"/>
          <w:b w:val="false"/>
          <w:i w:val="false"/>
          <w:color w:val="000000"/>
          <w:sz w:val="28"/>
        </w:rPr>
        <w:t xml:space="preserve">
     Аға лауазымды тұлғалар             - "Астана" қонақүйi </w:t>
      </w:r>
      <w:r>
        <w:br/>
      </w:r>
      <w:r>
        <w:rPr>
          <w:rFonts w:ascii="Times New Roman"/>
          <w:b w:val="false"/>
          <w:i w:val="false"/>
          <w:color w:val="000000"/>
          <w:sz w:val="28"/>
        </w:rPr>
        <w:t xml:space="preserve">
     Барлық делегациялардың бұқаралық </w:t>
      </w:r>
      <w:r>
        <w:br/>
      </w:r>
      <w:r>
        <w:rPr>
          <w:rFonts w:ascii="Times New Roman"/>
          <w:b w:val="false"/>
          <w:i w:val="false"/>
          <w:color w:val="000000"/>
          <w:sz w:val="28"/>
        </w:rPr>
        <w:t xml:space="preserve">
     ақпарат құралдары өкiлдерi         - "Қазақстан" қонақүйi </w:t>
      </w:r>
      <w:r>
        <w:br/>
      </w:r>
      <w:r>
        <w:rPr>
          <w:rFonts w:ascii="Times New Roman"/>
          <w:b w:val="false"/>
          <w:i w:val="false"/>
          <w:color w:val="000000"/>
          <w:sz w:val="28"/>
        </w:rPr>
        <w:t xml:space="preserve">
     Ұшақтар экипажы                    - "Жетiсу", "Алматы" </w:t>
      </w:r>
      <w:r>
        <w:br/>
      </w:r>
      <w:r>
        <w:rPr>
          <w:rFonts w:ascii="Times New Roman"/>
          <w:b w:val="false"/>
          <w:i w:val="false"/>
          <w:color w:val="000000"/>
          <w:sz w:val="28"/>
        </w:rPr>
        <w:t xml:space="preserve">
                                          қонақүйлерi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