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eae9" w14:textId="28ce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1996 жылғы 20 қарашадағы N 3229 өкiмiнiң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1998 жылғы 28 мамырдағы N 3962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iскерлiк кеңесiн құру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Президентiнiң 1996 жылғы 20 қарашадағы N 3229 өкiмiнiң (Қазақстан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ПҮАЖ-ы, 1996 ж., N 47, 453-құжат күшi жойылған деп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