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8d13" w14:textId="ed6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1996 жылғы 7 желтоқсандағы N 3261 өкiмiне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1998 жылғы 11 шiлде N 4011. Күші жойылды - Қазақстан Республикасы Президентінің 1999.07.15. N 171 Жарлығымен. ~U990171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республикалық бюджет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ұсталатын жекелеген мемлекеттiк органдарының штат санын қысқарту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 Президентiнiң 1996 жылғы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желтоқсандағы N 3261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N963261_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өкiмiне мынадай өзгерiстер енгiзiлсiн"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өкiмнiң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"Облыстық соттар" деген жолдағы "1482 цифры "1516" цифрымен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алмастырылсын, "Аудандық соттар" деген жолдағы "6475" цифры "6495"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цифрымен алмастырылсын.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