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bcaf" w14:textId="de3b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Іс жүргізу жөніндегі нұсқаулық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1998 жылғы 24 қазандағы N 4129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"Қазақстан Республикасы Президенті Әкімшілігінде Іс жүргізу жөніндегі нұсқаулық туралы" 1996 жылғы 9 қаңтардағы N 2751 өкімінің күші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Президенті Әкімшілігінің Басшысы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Президенті Әкімшілігінде Іс жүргізу жөніндегі нұсқаулықты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әзірлеп, бекітсін.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өкімнің 2-тармағында қарастырылған нұсқаулықтың талаптары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органдар, ұйымдар және мемлекеттік лауазым иелері үшін оларға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қатысты бөліктерінде міндетті болып табылсын.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