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93ef" w14:textId="8929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Әділет біліктілік алқасының  және Қазақстан Республикасы Жоғарғы Соты тәртіптік алқасының шешімдеріне берілген шағымдар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1999 жылғы 24 наурыз N 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Жоғары Сот Кеңесінің материалдарын қарай келіп, "Қазақстан Республикасындағы соттар мен судьялардың мәртебесі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 конституциялық заң күші бар Жарлығының 50-бабына сәйкес: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Шортанды ауданының судьясы Е.Х.Құзғановтың шағымы қанағаттандырусыз қалдырылсын.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біліктілік алқасының 1998 жылғы 12-13 қарашадағы шешімінің судьяға қойылатын талаптарды орындамауына байланысты Е.Х.Құзғановты қызметінен босатуға ұсыным беру жөніндегі бөлігі күшінде қалдырылсын.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Н.П.Червякованың шағымы қанағаттандырусыз қалдырылсын.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біліктілік алқасының 1998 жылғы 17-18 қыркүйектегі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шешімінің Н.П.Червякованы атқаратын қызметіне сәйкес келмеуіне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босатуға ұсыным беру жөніндегі бөлігі күшінде қалдырылсын.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Жоғарғы Соты тәртіптік алқасының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3 желтоқсандағы шешімімен Алматы қалалық соты азаматтық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сот алқасының төрағасы С.В.Лобачка берілген жаза неғұрлым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жеңіл жаза - қатаң сөгіспен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(Қасымбеков Б.А.)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(Икебаева Ә.Ж.)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