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0f69" w14:textId="0430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1998 жылғы 23 қарашадағы N 4154 өкіміне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1999 жылғы 20 сәуір N 40. Күші жойылды - ҚР Президентінің 2006.01.09. N 1696 жарлығымен.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1998 жылғы 23 қарашадағы N 4154 "Қазақстан Республикасының Сыбайлас жемқорлыққа қарсы күрес жөніндегі мемлекеттік комиссиясының кейбір мәселелері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аталған өкіммен бекітілген Қазақстан Республикасының Сыбайлас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жемқорлыққа қарсы күрес жөніндегі мемлекеттік комиссиясы туралы ережеде: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7-тармақтың 9) тармақшасында "әкімдерінің жанындағы" сөздері алынып тасталып, "тәртіптік кеңестердің" сөздері "тәртіптік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кеңестерінің" сөздерімен алмастырылсын.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