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261a8" w14:textId="1a261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Қауіпсіздік Кеңесінің ведомствоаралық комиссиялары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Өкімі 1999 жылғы 21 сәуір N 41. Күші жойылды - Қазақстан Республикасы Президентінің 2000.02.10. N 120 өкімімен. ~N000120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Қауіпсіздік Кеңесінің қызметін қамтамасыз ету мақсатында: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Қауіпсіздік кеңесі қызметінің негізгі бағыттары бойынша мынадай ведомствоаралық: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сыртқы саясат және қорғаныс мәселелері жөніндегі;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ішкі қауіпсіздік мәселелері жөніндегі;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экономикалық қауіпсіздік жөніндегі;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Қауіпсіздік Кеңесінің қызметін ақпараттық қамтамасыз ету жөніндегі;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дағдарыстық ахуалдарда басқару жөніндегі комиссиялар құрылсын.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Қауіпсіздік Кеңесінің ведомствоаралық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комиссияларының құрамы N 1-5 қосымшаларға сәйкес бекітілсін (N 4, N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қосымшалар - құпия)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"Қазақстан Республикасы Президентінің мынадай: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"Қазақстан Республикасы Қауіпсіздік Кеңесінің ведомствоаралық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комиссиялары туралы" 1997 жылғы 11 ақпандағы N 3352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N973352_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"Қазақстан Республикасы Қауіпсіздік Кеңесінің ведомствоаралық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комиссияларының құрамына өзгерістер енгізу туралы" 1998 жылғы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ақпандағы N 3856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N983856_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өкімдерінің күші жойылған деп танылсын.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Президенті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Президентінің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1999 жылғы 21 сәуірдегі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N 41 өкіміне N 2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Ішкі қауіпсіздік мәселелері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ведомствоаралық комиссияның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Құрамы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Сәрсенбаев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Алтынбек Сәрсенбайұлы     Мәдениет, ақпарат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келісім министрі, комиссия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Мұсаев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Әлнұр Әлжапарұлы          Қауіпсіздік комитеті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бірінші орынбасары, комиссия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төрағасының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Әшімбаев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Мәулен Сағатқанұлы        Қауіпсіздік Кеңесі Талдау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орталығының жетекшісі, комиссия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хатшысы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Комиссия мүшелері: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Байжанов Ұлан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Сапарұлы                 Мемлекеттік кіріс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Бижанов                - Қазақстан Республикасы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Ақан Құсайынұлы          Әкімшілігінің Қоғамдық-саяси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бөлімінің меңгерушісі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Ертісбаев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Ермұхамет Қабиденұлы     Президенті жанындағы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стратегиялық зерттеулер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институтының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Жұмабеков              - Қазақстан Республикасы Бас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Оңалсын Исламұлы         прокурорының бірінші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Кәрібжанов             - Қазақстан Республикасының Көлік,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Қайрат Сәлімұлы          коммуникациялар және туризм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Лекер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Қуандық Ахметұлы         Денсаулық сақтау, білім және спорт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Мұсатаев               - Қазақстан Республикасының Табиғи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Мұрат Қабділжапарұлы     ресурстар және қоршаған ортаны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қорғау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Мұхамеджанов           - Қазақстан Республикасының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Бауыржан Әлімұлы        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Отто                   - Қазақстан Республикасының Ішкі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Иван Иванович            істер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Раханов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Мақсұтбек Смағұлұлы      Стратегиялық жоспарлау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реформалар жөніндегі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Стратегиялық жоспарлау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үйлестіру департаментінің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Президентінің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1999 жылғы 21 сәуірдегі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N 41 өкіміне N 3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Экономикалық қауіпсіздік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ведомствоаралық комиссияның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Құрамы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Өтембаев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Ердан Әбілқайырұлы        Стратегиялық жоспарлау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реформалар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агенттігінің төрағасы,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комиссия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Аханов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Серік Ахметжанұлы         Қаржы вице-министрі, комиссия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төрағасының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Мұқанов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Мақсат Нұрдәулетұлы       Қауіпсіздік Кеңесі Талдау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орталығының сектор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меңгерушісі, комиссия хатшысы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Комиссия мүшелері: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Әшімбаев Мәулен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Сағатқанұлы               Қауіпсіздік Кеңесі Талдау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орталығының жетекшісі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Бейсембетов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Ескендір Қалыбекұлы       Ұлттық банкі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Бектасов 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Әбен Ағыбайұлы            Мемлекеттік кіріс 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Уаисов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Мерей Құрманұлы           Әділет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Досаев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Ерболат Асқарбекұлы       Энергетика,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сауда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Дүтбаев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Нартай Нұртайұлы          Ұлттық қауіпсіздік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Төрағасының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Ыдырысов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Ерлан Әбілфайызұлы        Сыртқы істер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Кәрібжанов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Қайрат Сәлімұлы           Көлік, коммуникациялар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туризм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Нұрқиянов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Төлеухан Мұратқанұлы      Ауыл шаруашылығы бірінші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Ойнаров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Азамат Рысқұлұлы          Экономикалық жоспарлау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жөніндегі агенттігі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Омарбекова А.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