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755d" w14:textId="0e17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ведомствоаралық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22 қыркүйек N 80. Күші жойылды - Қазақстан Республикасы Президентінің 2000.02.10. N 120 өкімімен. ~N000120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Қауіпсіздік Кеңесінің қызметін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Діни экстремизмге қарсы әрекет жөніндегі ведомствоаралық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Қауіпсіздік Кеңесінің діни экстремизмге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әрекет жөніндегі ведомствоаралық комиссиясының құрамы қосымшаға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бекітілсін (құпия).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Кобдалиева Н.М.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