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b2b0" w14:textId="1e3b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халықтары Ассамблеясының алтыншы сессиясын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Өкімі 1999 жылғы 9 қараша N 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Күн тәртібі "XXI ғасырға достық пен келісіммен" тақырыбына арналған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халықтары Ассамблеясының алтыншы сессиясы 1999 жылдың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желтоқсанында Алматы қаласында шақырылсын.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Үкіметі Қазақстан халықтары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Ассамблеясының алтыншы сессиясын өткізуді ұйымдастыруға байланысты 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қабылдасын.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Икебаева Ә.Ж.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