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3b11a" w14:textId="1a3b1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жанындағы Шетелдік инвесторлар кеңесі екінші мәжілісінің ұсынымдары мен ұсыныстарын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Президентінің Өкімі. 1999 жылғы 22 қараша N 95</w:t>
      </w:r>
    </w:p>
    <w:p>
      <w:pPr>
        <w:spacing w:after="0"/>
        <w:ind w:left="0"/>
        <w:jc w:val="both"/>
      </w:pPr>
      <w:r>
        <w:rPr>
          <w:rFonts w:ascii="Times New Roman"/>
          <w:b w:val="false"/>
          <w:i w:val="false"/>
          <w:color w:val="000000"/>
          <w:sz w:val="28"/>
        </w:rPr>
        <w:t>      Қазақстан Республикасы Президентінің жанындағы Шетелдік инвесторлар кеңесі екінші мәжілісінің ұсынымдары мен ұсыныстарын іске асыру мақсатында және Қазақстан Республикасы Президентінің "Қазақстан Республикасы Президентінің жанындағы Шетелдік инвесторлар кеңесін құру туралы" 1998 жылғы 30 маусымдағы N 3985  </w:t>
      </w:r>
      <w:r>
        <w:rPr>
          <w:rFonts w:ascii="Times New Roman"/>
          <w:b w:val="false"/>
          <w:i w:val="false"/>
          <w:color w:val="000000"/>
          <w:sz w:val="28"/>
        </w:rPr>
        <w:t xml:space="preserve">Жарлығына </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1. Қоса беріліп отырған Қазақстан Республикасы Президентінің жанындағы Шетелдік инвесторлар кеңесі жанындағы бірлескен жұмыс топтарының іс-қимыл жоспары (бұдан әрі - іс-қимыл жоспары) бекітілсін. </w:t>
      </w:r>
    </w:p>
    <w:p>
      <w:pPr>
        <w:spacing w:after="0"/>
        <w:ind w:left="0"/>
        <w:jc w:val="both"/>
      </w:pPr>
      <w:r>
        <w:rPr>
          <w:rFonts w:ascii="Times New Roman"/>
          <w:b w:val="false"/>
          <w:i w:val="false"/>
          <w:color w:val="000000"/>
          <w:sz w:val="28"/>
        </w:rPr>
        <w:t xml:space="preserve">      2. Қазақстан Республикасы Президенті Әкімшілігінің Басшысы Қазақстан Республикасы Президентінің жанындағы Шетелдік инвесторлар кеңесі жанындағы бірлескен жұмыс топтарының тұрақты мүшелерінің тізімін бекітсін. </w:t>
      </w:r>
    </w:p>
    <w:p>
      <w:pPr>
        <w:spacing w:after="0"/>
        <w:ind w:left="0"/>
        <w:jc w:val="both"/>
      </w:pPr>
      <w:r>
        <w:rPr>
          <w:rFonts w:ascii="Times New Roman"/>
          <w:b w:val="false"/>
          <w:i w:val="false"/>
          <w:color w:val="000000"/>
          <w:sz w:val="28"/>
        </w:rPr>
        <w:t xml:space="preserve">      3. Қазақстан Республикасы Президентінің жанындағы Шетелдік инвесторлар кеңесінің ұсынымдары мен ұсыныстарын іске асыру жөніндегі іс-қимыл жоспарларын әзірлеу мен бекітуге бірлескен жұмыс топтарының тең төрағаларына уәкілеттік берілсін. </w:t>
      </w:r>
    </w:p>
    <w:p>
      <w:pPr>
        <w:spacing w:after="0"/>
        <w:ind w:left="0"/>
        <w:jc w:val="both"/>
      </w:pPr>
      <w:r>
        <w:rPr>
          <w:rFonts w:ascii="Times New Roman"/>
          <w:b w:val="false"/>
          <w:i w:val="false"/>
          <w:color w:val="000000"/>
          <w:sz w:val="28"/>
        </w:rPr>
        <w:t xml:space="preserve">      4. Қазақстан Республикасының орталық және жергілікті атқарушы органдары 15 күннің ішінде бірлескен жұмыс топтарының іс-қимыл жоспарын іске асыруға және Қазақстан Республикасы Президентінің жанындағы Шетелдік инвесторлар кеңесімен, оның бірлескен жұмыс топтарымен және Қазақстан Республикасының Инвестициялар жөніндегі агенттігімен өзара іс-қимыл жасауға бірінші басшының орынбасары деңгейінен төмен емес жауапты тұлға тағайындасын. </w:t>
      </w:r>
    </w:p>
    <w:p>
      <w:pPr>
        <w:spacing w:after="0"/>
        <w:ind w:left="0"/>
        <w:jc w:val="both"/>
      </w:pPr>
      <w:r>
        <w:rPr>
          <w:rFonts w:ascii="Times New Roman"/>
          <w:b w:val="false"/>
          <w:i w:val="false"/>
          <w:color w:val="000000"/>
          <w:sz w:val="28"/>
        </w:rPr>
        <w:t xml:space="preserve">      5. Қазақстан Республикасы Президентінің жанындағы Шетелдік инвесторлар кеңесінің немесе оның бірлескен жұмыс топтарының кез келгенінің сұрауы бойынша, тағайындалған адам іс-қимыл жоспарын іске асыру мақсатында орган қабылдаған шаралар туралы жазбаша есеп беруге тиісті деп белгіленсін. </w:t>
      </w:r>
    </w:p>
    <w:p>
      <w:pPr>
        <w:spacing w:after="0"/>
        <w:ind w:left="0"/>
        <w:jc w:val="both"/>
      </w:pPr>
      <w:r>
        <w:rPr>
          <w:rFonts w:ascii="Times New Roman"/>
          <w:b w:val="false"/>
          <w:i w:val="false"/>
          <w:color w:val="000000"/>
          <w:sz w:val="28"/>
        </w:rPr>
        <w:t>      6. Қазақстан Республикасы Президентінің "Қазақстан Республикасы Президентінің жанындағы Шетелдік инвесторлар кеңесінің құрамы туралы" 1998 жылғы 16 қыркүйектегі N 4071 </w:t>
      </w:r>
      <w:r>
        <w:rPr>
          <w:rFonts w:ascii="Times New Roman"/>
          <w:b w:val="false"/>
          <w:i w:val="false"/>
          <w:color w:val="000000"/>
          <w:sz w:val="28"/>
        </w:rPr>
        <w:t xml:space="preserve">өкіміне </w:t>
      </w:r>
      <w:r>
        <w:rPr>
          <w:rFonts w:ascii="Times New Roman"/>
          <w:b w:val="false"/>
          <w:i w:val="false"/>
          <w:color w:val="000000"/>
          <w:sz w:val="28"/>
        </w:rPr>
        <w:t xml:space="preserve"> мынадай өзгерістер мен толықтырулар енгізілсін: </w:t>
      </w:r>
      <w:r>
        <w:br/>
      </w:r>
      <w:r>
        <w:rPr>
          <w:rFonts w:ascii="Times New Roman"/>
          <w:b w:val="false"/>
          <w:i w:val="false"/>
          <w:color w:val="000000"/>
          <w:sz w:val="28"/>
        </w:rPr>
        <w:t xml:space="preserve">
      "Тоқаев Қасымжомарт Кемелұлы - Қазақстан Республикасы Премьер-Министрінің орынбасары - Қазақстан Республикасының Сыртқы істер министрі"; </w:t>
      </w:r>
      <w:r>
        <w:br/>
      </w:r>
      <w:r>
        <w:rPr>
          <w:rFonts w:ascii="Times New Roman"/>
          <w:b w:val="false"/>
          <w:i w:val="false"/>
          <w:color w:val="000000"/>
          <w:sz w:val="28"/>
        </w:rPr>
        <w:t xml:space="preserve">
      "Дәмитов Қадыржан Қабдошұлы - Қазақстан Республикасы Ұлттық Банкінің төрағасы" деген жолдар мынадай редакцияда жазылсын: </w:t>
      </w:r>
      <w:r>
        <w:br/>
      </w:r>
      <w:r>
        <w:rPr>
          <w:rFonts w:ascii="Times New Roman"/>
          <w:b w:val="false"/>
          <w:i w:val="false"/>
          <w:color w:val="000000"/>
          <w:sz w:val="28"/>
        </w:rPr>
        <w:t xml:space="preserve">
      "Тоқаев Қасымжомарт Кемелұлы - Қазақстан Республикасының Премьер-Министрі"; </w:t>
      </w:r>
      <w:r>
        <w:br/>
      </w:r>
      <w:r>
        <w:rPr>
          <w:rFonts w:ascii="Times New Roman"/>
          <w:b w:val="false"/>
          <w:i w:val="false"/>
          <w:color w:val="000000"/>
          <w:sz w:val="28"/>
        </w:rPr>
        <w:t xml:space="preserve">
      "Марченко Григорий Александрович - Қазақстан Республикасы Ұлттық Банкінің төрағасы". </w:t>
      </w:r>
      <w:r>
        <w:br/>
      </w:r>
      <w:r>
        <w:rPr>
          <w:rFonts w:ascii="Times New Roman"/>
          <w:b w:val="false"/>
          <w:i w:val="false"/>
          <w:color w:val="000000"/>
          <w:sz w:val="28"/>
        </w:rPr>
        <w:t xml:space="preserve">
      Қазақстан Республикасы Президентінің жанындағы Шетелдік инвесторлар кеңесінің аталған өкіммен бекітілген дербес құрамына: </w:t>
      </w:r>
      <w:r>
        <w:br/>
      </w:r>
      <w:r>
        <w:rPr>
          <w:rFonts w:ascii="Times New Roman"/>
          <w:b w:val="false"/>
          <w:i w:val="false"/>
          <w:color w:val="000000"/>
          <w:sz w:val="28"/>
        </w:rPr>
        <w:t xml:space="preserve">
      Ыдырысов Ерлан Әбілфайызұлы - Қазақстан Республикасының Сыртқы істер министрі </w:t>
      </w:r>
      <w:r>
        <w:br/>
      </w:r>
      <w:r>
        <w:rPr>
          <w:rFonts w:ascii="Times New Roman"/>
          <w:b w:val="false"/>
          <w:i w:val="false"/>
          <w:color w:val="000000"/>
          <w:sz w:val="28"/>
        </w:rPr>
        <w:t xml:space="preserve">
      Қуанышев Дулат Оразбекұлы - Қазақстан Республикасы Инвестициялар жөніндегі агенттігінің төрағасы </w:t>
      </w:r>
      <w:r>
        <w:br/>
      </w:r>
      <w:r>
        <w:rPr>
          <w:rFonts w:ascii="Times New Roman"/>
          <w:b w:val="false"/>
          <w:i w:val="false"/>
          <w:color w:val="000000"/>
          <w:sz w:val="28"/>
        </w:rPr>
        <w:t xml:space="preserve">
      Кристоф де Маржери - "Тотальфина - барлау, өндіру" президенті, "Тотальфина" компаниясы атқару комитетінің мүшесі; </w:t>
      </w:r>
      <w:r>
        <w:br/>
      </w:r>
      <w:r>
        <w:rPr>
          <w:rFonts w:ascii="Times New Roman"/>
          <w:b w:val="false"/>
          <w:i w:val="false"/>
          <w:color w:val="000000"/>
          <w:sz w:val="28"/>
        </w:rPr>
        <w:t xml:space="preserve">
      Рахми Коч - "Коч Холдинг" акционерлік қоғамының төрағасы енгізілсін; </w:t>
      </w:r>
      <w:r>
        <w:br/>
      </w:r>
      <w:r>
        <w:rPr>
          <w:rFonts w:ascii="Times New Roman"/>
          <w:b w:val="false"/>
          <w:i w:val="false"/>
          <w:color w:val="000000"/>
          <w:sz w:val="28"/>
        </w:rPr>
        <w:t xml:space="preserve">
      Балғымбаев Нұрлан Өтепұлы, Жандосов Ораз Әлиұлы, Азиз Аит-Саид аталған құрамнан шығарылсын. </w:t>
      </w:r>
    </w:p>
    <w:p>
      <w:pPr>
        <w:spacing w:after="0"/>
        <w:ind w:left="0"/>
        <w:jc w:val="both"/>
      </w:pPr>
      <w:r>
        <w:rPr>
          <w:rFonts w:ascii="Times New Roman"/>
          <w:b w:val="false"/>
          <w:i w:val="false"/>
          <w:color w:val="000000"/>
          <w:sz w:val="28"/>
        </w:rPr>
        <w:t xml:space="preserve">      7. Мемлекеттік органдардың осы өкімді орындау жөніндегі жұмысын үйлестіру Қазақстан Республикасының Инвестициялар жөніндегі агенттігіне жүктелсін.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i w:val="false"/>
          <w:color w:val="000000"/>
          <w:sz w:val="28"/>
        </w:rPr>
        <w:t xml:space="preserve">Қазақстан Республикасы   </w:t>
      </w:r>
      <w:r>
        <w:br/>
      </w:r>
      <w:r>
        <w:rPr>
          <w:rFonts w:ascii="Times New Roman"/>
          <w:b w:val="false"/>
          <w:i w:val="false"/>
          <w:color w:val="000000"/>
          <w:sz w:val="28"/>
        </w:rPr>
        <w:t>
</w:t>
      </w:r>
      <w:r>
        <w:rPr>
          <w:rFonts w:ascii="Times New Roman"/>
          <w:b/>
          <w:i w:val="false"/>
          <w:color w:val="000000"/>
          <w:sz w:val="28"/>
        </w:rPr>
        <w:t xml:space="preserve">Президентінің      </w:t>
      </w:r>
      <w:r>
        <w:br/>
      </w:r>
      <w:r>
        <w:rPr>
          <w:rFonts w:ascii="Times New Roman"/>
          <w:b w:val="false"/>
          <w:i w:val="false"/>
          <w:color w:val="000000"/>
          <w:sz w:val="28"/>
        </w:rPr>
        <w:t>
</w:t>
      </w:r>
      <w:r>
        <w:rPr>
          <w:rFonts w:ascii="Times New Roman"/>
          <w:b/>
          <w:i w:val="false"/>
          <w:color w:val="000000"/>
          <w:sz w:val="28"/>
        </w:rPr>
        <w:t xml:space="preserve">1992 жылғы 22 қарашадағы  </w:t>
      </w:r>
      <w:r>
        <w:br/>
      </w:r>
      <w:r>
        <w:rPr>
          <w:rFonts w:ascii="Times New Roman"/>
          <w:b w:val="false"/>
          <w:i w:val="false"/>
          <w:color w:val="000000"/>
          <w:sz w:val="28"/>
        </w:rPr>
        <w:t>
</w:t>
      </w:r>
      <w:r>
        <w:rPr>
          <w:rFonts w:ascii="Times New Roman"/>
          <w:b/>
          <w:i w:val="false"/>
          <w:color w:val="000000"/>
          <w:sz w:val="28"/>
        </w:rPr>
        <w:t xml:space="preserve">N 95 өкімімен      </w:t>
      </w:r>
      <w:r>
        <w:br/>
      </w:r>
      <w:r>
        <w:rPr>
          <w:rFonts w:ascii="Times New Roman"/>
          <w:b w:val="false"/>
          <w:i w:val="false"/>
          <w:color w:val="000000"/>
          <w:sz w:val="28"/>
        </w:rPr>
        <w:t>
</w:t>
      </w:r>
      <w:r>
        <w:rPr>
          <w:rFonts w:ascii="Times New Roman"/>
          <w:b/>
          <w:i w:val="false"/>
          <w:color w:val="000000"/>
          <w:sz w:val="28"/>
        </w:rPr>
        <w:t xml:space="preserve">Бекітілген  </w:t>
      </w:r>
    </w:p>
    <w:p>
      <w:pPr>
        <w:spacing w:after="0"/>
        <w:ind w:left="0"/>
        <w:jc w:val="left"/>
      </w:pPr>
      <w:r>
        <w:rPr>
          <w:rFonts w:ascii="Times New Roman"/>
          <w:b/>
          <w:i w:val="false"/>
          <w:color w:val="000000"/>
        </w:rPr>
        <w:t xml:space="preserve">      Қазақстан Республикасы Президентінің жанындағы Шетелдік </w:t>
      </w:r>
      <w:r>
        <w:br/>
      </w:r>
      <w:r>
        <w:rPr>
          <w:rFonts w:ascii="Times New Roman"/>
          <w:b/>
          <w:i w:val="false"/>
          <w:color w:val="000000"/>
        </w:rPr>
        <w:t xml:space="preserve">
инвесторлар кеңесінің жанындағы бірлескен жұмыс </w:t>
      </w:r>
      <w:r>
        <w:br/>
      </w:r>
      <w:r>
        <w:rPr>
          <w:rFonts w:ascii="Times New Roman"/>
          <w:b/>
          <w:i w:val="false"/>
          <w:color w:val="000000"/>
        </w:rPr>
        <w:t xml:space="preserve">
іс-қимыл жоспары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Рет|     Шараның атауы   | Аяқтау нысаны  |Орындалуына   |Орындалу </w:t>
      </w:r>
      <w:r>
        <w:br/>
      </w:r>
      <w:r>
        <w:rPr>
          <w:rFonts w:ascii="Times New Roman"/>
          <w:b w:val="false"/>
          <w:i w:val="false"/>
          <w:color w:val="000000"/>
          <w:sz w:val="28"/>
        </w:rPr>
        <w:t xml:space="preserve">
 N |                     |                | жауапты      |мерзімі </w:t>
      </w:r>
      <w:r>
        <w:br/>
      </w:r>
      <w:r>
        <w:rPr>
          <w:rFonts w:ascii="Times New Roman"/>
          <w:b w:val="false"/>
          <w:i w:val="false"/>
          <w:color w:val="000000"/>
          <w:sz w:val="28"/>
        </w:rPr>
        <w:t xml:space="preserve">
   |                     |                |  органдар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1 </w:t>
      </w:r>
      <w:r>
        <w:rPr>
          <w:rFonts w:ascii="Times New Roman"/>
          <w:b w:val="false"/>
          <w:i w:val="false"/>
          <w:color w:val="000000"/>
          <w:sz w:val="28"/>
        </w:rPr>
        <w:t xml:space="preserve"> |          </w:t>
      </w:r>
      <w:r>
        <w:rPr>
          <w:rFonts w:ascii="Times New Roman"/>
          <w:b/>
          <w:i w:val="false"/>
          <w:color w:val="000000"/>
          <w:sz w:val="28"/>
        </w:rPr>
        <w:t xml:space="preserve">Заңдар мәселелері жөніндегі жұмыс тобы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1.|Инвесторлардың коммерциялық құ. |Деректердің| Әділет  |1999-  </w:t>
      </w:r>
      <w:r>
        <w:br/>
      </w:r>
      <w:r>
        <w:rPr>
          <w:rFonts w:ascii="Times New Roman"/>
          <w:b w:val="false"/>
          <w:i w:val="false"/>
          <w:color w:val="000000"/>
          <w:sz w:val="28"/>
        </w:rPr>
        <w:t xml:space="preserve">
   |пияға жататын ақпараттар мен    |  базасын  |министрлі|2001   </w:t>
      </w:r>
      <w:r>
        <w:br/>
      </w:r>
      <w:r>
        <w:rPr>
          <w:rFonts w:ascii="Times New Roman"/>
          <w:b w:val="false"/>
          <w:i w:val="false"/>
          <w:color w:val="000000"/>
          <w:sz w:val="28"/>
        </w:rPr>
        <w:t xml:space="preserve">
   |мемлекеттік құпияларға жататын  |   жасау   |гі, Бас  |жылдары </w:t>
      </w:r>
      <w:r>
        <w:br/>
      </w:r>
      <w:r>
        <w:rPr>
          <w:rFonts w:ascii="Times New Roman"/>
          <w:b w:val="false"/>
          <w:i w:val="false"/>
          <w:color w:val="000000"/>
          <w:sz w:val="28"/>
        </w:rPr>
        <w:t xml:space="preserve">
   |нормаларды қоспағанда, шетелдік |           |Прокуратура|     </w:t>
      </w:r>
      <w:r>
        <w:br/>
      </w:r>
      <w:r>
        <w:rPr>
          <w:rFonts w:ascii="Times New Roman"/>
          <w:b w:val="false"/>
          <w:i w:val="false"/>
          <w:color w:val="000000"/>
          <w:sz w:val="28"/>
        </w:rPr>
        <w:t xml:space="preserve">
   |инвестицияларға қатысты барлық  |           |         |       </w:t>
      </w:r>
      <w:r>
        <w:br/>
      </w:r>
      <w:r>
        <w:rPr>
          <w:rFonts w:ascii="Times New Roman"/>
          <w:b w:val="false"/>
          <w:i w:val="false"/>
          <w:color w:val="000000"/>
          <w:sz w:val="28"/>
        </w:rPr>
        <w:t xml:space="preserve">
   |заңдарға, Мемлекет басшысының   |           |         |       </w:t>
      </w:r>
      <w:r>
        <w:br/>
      </w:r>
      <w:r>
        <w:rPr>
          <w:rFonts w:ascii="Times New Roman"/>
          <w:b w:val="false"/>
          <w:i w:val="false"/>
          <w:color w:val="000000"/>
          <w:sz w:val="28"/>
        </w:rPr>
        <w:t xml:space="preserve">
   |жарлықтарына, Үкіметтің қаулыла.|           |         |       </w:t>
      </w:r>
      <w:r>
        <w:br/>
      </w:r>
      <w:r>
        <w:rPr>
          <w:rFonts w:ascii="Times New Roman"/>
          <w:b w:val="false"/>
          <w:i w:val="false"/>
          <w:color w:val="000000"/>
          <w:sz w:val="28"/>
        </w:rPr>
        <w:t xml:space="preserve">
   |рына, нормативтік құқықтық акті.|           |         |       </w:t>
      </w:r>
      <w:r>
        <w:br/>
      </w:r>
      <w:r>
        <w:rPr>
          <w:rFonts w:ascii="Times New Roman"/>
          <w:b w:val="false"/>
          <w:i w:val="false"/>
          <w:color w:val="000000"/>
          <w:sz w:val="28"/>
        </w:rPr>
        <w:t xml:space="preserve">
   |лерге, сондай-ақ заңды тұлғалар.|           |         |       </w:t>
      </w:r>
      <w:r>
        <w:br/>
      </w:r>
      <w:r>
        <w:rPr>
          <w:rFonts w:ascii="Times New Roman"/>
          <w:b w:val="false"/>
          <w:i w:val="false"/>
          <w:color w:val="000000"/>
          <w:sz w:val="28"/>
        </w:rPr>
        <w:t xml:space="preserve">
   |ды тіркеу туралы, жылжымайтын   |           |         |       </w:t>
      </w:r>
      <w:r>
        <w:br/>
      </w:r>
      <w:r>
        <w:rPr>
          <w:rFonts w:ascii="Times New Roman"/>
          <w:b w:val="false"/>
          <w:i w:val="false"/>
          <w:color w:val="000000"/>
          <w:sz w:val="28"/>
        </w:rPr>
        <w:t xml:space="preserve">
   |мүлікпен мәмілелерді тіркеу ту. |           |         |       </w:t>
      </w:r>
      <w:r>
        <w:br/>
      </w:r>
      <w:r>
        <w:rPr>
          <w:rFonts w:ascii="Times New Roman"/>
          <w:b w:val="false"/>
          <w:i w:val="false"/>
          <w:color w:val="000000"/>
          <w:sz w:val="28"/>
        </w:rPr>
        <w:t xml:space="preserve">
   |ралы деректерге кіруін қамтама. |           |         |       </w:t>
      </w:r>
      <w:r>
        <w:br/>
      </w:r>
      <w:r>
        <w:rPr>
          <w:rFonts w:ascii="Times New Roman"/>
          <w:b w:val="false"/>
          <w:i w:val="false"/>
          <w:color w:val="000000"/>
          <w:sz w:val="28"/>
        </w:rPr>
        <w:t xml:space="preserve">
   |сыз ету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2.|Мамандандырылған ауданаралық    |1) "Қазақстан|Әділет | 2000- </w:t>
      </w:r>
      <w:r>
        <w:br/>
      </w:r>
      <w:r>
        <w:rPr>
          <w:rFonts w:ascii="Times New Roman"/>
          <w:b w:val="false"/>
          <w:i w:val="false"/>
          <w:color w:val="000000"/>
          <w:sz w:val="28"/>
        </w:rPr>
        <w:t xml:space="preserve">
   |экономикалық соттарды құру.     |Республикасын|министрлі.2002 </w:t>
      </w:r>
      <w:r>
        <w:br/>
      </w:r>
      <w:r>
        <w:rPr>
          <w:rFonts w:ascii="Times New Roman"/>
          <w:b w:val="false"/>
          <w:i w:val="false"/>
          <w:color w:val="000000"/>
          <w:sz w:val="28"/>
        </w:rPr>
        <w:t xml:space="preserve">
   |Оларға аудандық (қалалық) соттар|дағы соттар  |гі,Қаржы|жылдары </w:t>
      </w:r>
      <w:r>
        <w:br/>
      </w:r>
      <w:r>
        <w:rPr>
          <w:rFonts w:ascii="Times New Roman"/>
          <w:b w:val="false"/>
          <w:i w:val="false"/>
          <w:color w:val="000000"/>
          <w:sz w:val="28"/>
        </w:rPr>
        <w:t xml:space="preserve">
   |қарайтын, оның ішінде тарабы ше.|және судья.  |министрлі|     </w:t>
      </w:r>
      <w:r>
        <w:br/>
      </w:r>
      <w:r>
        <w:rPr>
          <w:rFonts w:ascii="Times New Roman"/>
          <w:b w:val="false"/>
          <w:i w:val="false"/>
          <w:color w:val="000000"/>
          <w:sz w:val="28"/>
        </w:rPr>
        <w:t xml:space="preserve">
   |телдік инвесторлар болып табыла.|лардың мәрте.|гі, Бас  |     </w:t>
      </w:r>
      <w:r>
        <w:br/>
      </w:r>
      <w:r>
        <w:rPr>
          <w:rFonts w:ascii="Times New Roman"/>
          <w:b w:val="false"/>
          <w:i w:val="false"/>
          <w:color w:val="000000"/>
          <w:sz w:val="28"/>
        </w:rPr>
        <w:t xml:space="preserve">
   |тын заңды тұлғалардың даулары   |бесі туралы" |прокуратура|   </w:t>
      </w:r>
      <w:r>
        <w:br/>
      </w:r>
      <w:r>
        <w:rPr>
          <w:rFonts w:ascii="Times New Roman"/>
          <w:b w:val="false"/>
          <w:i w:val="false"/>
          <w:color w:val="000000"/>
          <w:sz w:val="28"/>
        </w:rPr>
        <w:t xml:space="preserve">
   |бойынша азаматтық істер мен ма. |Қазақстан    |           |   </w:t>
      </w:r>
      <w:r>
        <w:br/>
      </w:r>
      <w:r>
        <w:rPr>
          <w:rFonts w:ascii="Times New Roman"/>
          <w:b w:val="false"/>
          <w:i w:val="false"/>
          <w:color w:val="000000"/>
          <w:sz w:val="28"/>
        </w:rPr>
        <w:t xml:space="preserve">
   |териалдарды қарау жөніндегі өкі.|Республикасы |           |   </w:t>
      </w:r>
      <w:r>
        <w:br/>
      </w:r>
      <w:r>
        <w:rPr>
          <w:rFonts w:ascii="Times New Roman"/>
          <w:b w:val="false"/>
          <w:i w:val="false"/>
          <w:color w:val="000000"/>
          <w:sz w:val="28"/>
        </w:rPr>
        <w:t xml:space="preserve">
   |леттікті беру.                  |Президентінің|           |   </w:t>
      </w:r>
      <w:r>
        <w:br/>
      </w:r>
      <w:r>
        <w:rPr>
          <w:rFonts w:ascii="Times New Roman"/>
          <w:b w:val="false"/>
          <w:i w:val="false"/>
          <w:color w:val="000000"/>
          <w:sz w:val="28"/>
        </w:rPr>
        <w:t xml:space="preserve">
   |Судьялардың, Бас Прокуратура    |конституция. |           |   </w:t>
      </w:r>
      <w:r>
        <w:br/>
      </w:r>
      <w:r>
        <w:rPr>
          <w:rFonts w:ascii="Times New Roman"/>
          <w:b w:val="false"/>
          <w:i w:val="false"/>
          <w:color w:val="000000"/>
          <w:sz w:val="28"/>
        </w:rPr>
        <w:t xml:space="preserve">
   |қызметкерлерінің сауда, инвести.|лық заң күші |           |   </w:t>
      </w:r>
      <w:r>
        <w:br/>
      </w:r>
      <w:r>
        <w:rPr>
          <w:rFonts w:ascii="Times New Roman"/>
          <w:b w:val="false"/>
          <w:i w:val="false"/>
          <w:color w:val="000000"/>
          <w:sz w:val="28"/>
        </w:rPr>
        <w:t xml:space="preserve">
   |ция, салық заңдары және халық.  |бар Жарлығы. |           |   </w:t>
      </w:r>
      <w:r>
        <w:br/>
      </w:r>
      <w:r>
        <w:rPr>
          <w:rFonts w:ascii="Times New Roman"/>
          <w:b w:val="false"/>
          <w:i w:val="false"/>
          <w:color w:val="000000"/>
          <w:sz w:val="28"/>
        </w:rPr>
        <w:t xml:space="preserve">
   |аралық заңдар саласындағы білік.|на;          |           |   </w:t>
      </w:r>
      <w:r>
        <w:br/>
      </w:r>
      <w:r>
        <w:rPr>
          <w:rFonts w:ascii="Times New Roman"/>
          <w:b w:val="false"/>
          <w:i w:val="false"/>
          <w:color w:val="000000"/>
          <w:sz w:val="28"/>
        </w:rPr>
        <w:t xml:space="preserve">
   |тілігін арттыру жөніндегі оқуын |2) Азаматтық |           |   </w:t>
      </w:r>
      <w:r>
        <w:br/>
      </w:r>
      <w:r>
        <w:rPr>
          <w:rFonts w:ascii="Times New Roman"/>
          <w:b w:val="false"/>
          <w:i w:val="false"/>
          <w:color w:val="000000"/>
          <w:sz w:val="28"/>
        </w:rPr>
        <w:t xml:space="preserve">
   |қаржыландыруды қамтамасыз ету   |іс жүргізу   |           |   </w:t>
      </w:r>
      <w:r>
        <w:br/>
      </w:r>
      <w:r>
        <w:rPr>
          <w:rFonts w:ascii="Times New Roman"/>
          <w:b w:val="false"/>
          <w:i w:val="false"/>
          <w:color w:val="000000"/>
          <w:sz w:val="28"/>
        </w:rPr>
        <w:t xml:space="preserve">
   |                                |кодексіне;   |           |   </w:t>
      </w:r>
      <w:r>
        <w:br/>
      </w:r>
      <w:r>
        <w:rPr>
          <w:rFonts w:ascii="Times New Roman"/>
          <w:b w:val="false"/>
          <w:i w:val="false"/>
          <w:color w:val="000000"/>
          <w:sz w:val="28"/>
        </w:rPr>
        <w:t xml:space="preserve">
   |                                |3) "Атқарушы.|           |   </w:t>
      </w:r>
      <w:r>
        <w:br/>
      </w:r>
      <w:r>
        <w:rPr>
          <w:rFonts w:ascii="Times New Roman"/>
          <w:b w:val="false"/>
          <w:i w:val="false"/>
          <w:color w:val="000000"/>
          <w:sz w:val="28"/>
        </w:rPr>
        <w:t xml:space="preserve">
   |                                |лық іс жүргі.|           |   </w:t>
      </w:r>
      <w:r>
        <w:br/>
      </w:r>
      <w:r>
        <w:rPr>
          <w:rFonts w:ascii="Times New Roman"/>
          <w:b w:val="false"/>
          <w:i w:val="false"/>
          <w:color w:val="000000"/>
          <w:sz w:val="28"/>
        </w:rPr>
        <w:t xml:space="preserve">
   |                                |зу және сот  |           |   </w:t>
      </w:r>
      <w:r>
        <w:br/>
      </w:r>
      <w:r>
        <w:rPr>
          <w:rFonts w:ascii="Times New Roman"/>
          <w:b w:val="false"/>
          <w:i w:val="false"/>
          <w:color w:val="000000"/>
          <w:sz w:val="28"/>
        </w:rPr>
        <w:t xml:space="preserve">
   |                                |орындаушыла. |           |   </w:t>
      </w:r>
      <w:r>
        <w:br/>
      </w:r>
      <w:r>
        <w:rPr>
          <w:rFonts w:ascii="Times New Roman"/>
          <w:b w:val="false"/>
          <w:i w:val="false"/>
          <w:color w:val="000000"/>
          <w:sz w:val="28"/>
        </w:rPr>
        <w:t xml:space="preserve">
   |                                |рының мәрте. |           |   </w:t>
      </w:r>
      <w:r>
        <w:br/>
      </w:r>
      <w:r>
        <w:rPr>
          <w:rFonts w:ascii="Times New Roman"/>
          <w:b w:val="false"/>
          <w:i w:val="false"/>
          <w:color w:val="000000"/>
          <w:sz w:val="28"/>
        </w:rPr>
        <w:t xml:space="preserve">
   |                                |бесі туралы" |           |   </w:t>
      </w:r>
      <w:r>
        <w:br/>
      </w:r>
      <w:r>
        <w:rPr>
          <w:rFonts w:ascii="Times New Roman"/>
          <w:b w:val="false"/>
          <w:i w:val="false"/>
          <w:color w:val="000000"/>
          <w:sz w:val="28"/>
        </w:rPr>
        <w:t xml:space="preserve">
   |                                |Қазақстан    |           |   </w:t>
      </w:r>
      <w:r>
        <w:br/>
      </w:r>
      <w:r>
        <w:rPr>
          <w:rFonts w:ascii="Times New Roman"/>
          <w:b w:val="false"/>
          <w:i w:val="false"/>
          <w:color w:val="000000"/>
          <w:sz w:val="28"/>
        </w:rPr>
        <w:t xml:space="preserve">
   |                                |Республикасы.|           |   </w:t>
      </w:r>
      <w:r>
        <w:br/>
      </w:r>
      <w:r>
        <w:rPr>
          <w:rFonts w:ascii="Times New Roman"/>
          <w:b w:val="false"/>
          <w:i w:val="false"/>
          <w:color w:val="000000"/>
          <w:sz w:val="28"/>
        </w:rPr>
        <w:t xml:space="preserve">
   |                                |ның Заңына   |           |   </w:t>
      </w:r>
      <w:r>
        <w:br/>
      </w:r>
      <w:r>
        <w:rPr>
          <w:rFonts w:ascii="Times New Roman"/>
          <w:b w:val="false"/>
          <w:i w:val="false"/>
          <w:color w:val="000000"/>
          <w:sz w:val="28"/>
        </w:rPr>
        <w:t xml:space="preserve">
   |                                |өзгерістер   |           |   </w:t>
      </w:r>
      <w:r>
        <w:br/>
      </w:r>
      <w:r>
        <w:rPr>
          <w:rFonts w:ascii="Times New Roman"/>
          <w:b w:val="false"/>
          <w:i w:val="false"/>
          <w:color w:val="000000"/>
          <w:sz w:val="28"/>
        </w:rPr>
        <w:t xml:space="preserve">
   |                                |мен толықты. |           |   </w:t>
      </w:r>
      <w:r>
        <w:br/>
      </w:r>
      <w:r>
        <w:rPr>
          <w:rFonts w:ascii="Times New Roman"/>
          <w:b w:val="false"/>
          <w:i w:val="false"/>
          <w:color w:val="000000"/>
          <w:sz w:val="28"/>
        </w:rPr>
        <w:t xml:space="preserve">
   |                                |рулар енгізу.|           |   </w:t>
      </w:r>
      <w:r>
        <w:br/>
      </w:r>
      <w:r>
        <w:rPr>
          <w:rFonts w:ascii="Times New Roman"/>
          <w:b w:val="false"/>
          <w:i w:val="false"/>
          <w:color w:val="000000"/>
          <w:sz w:val="28"/>
        </w:rPr>
        <w:t xml:space="preserve">
   |                                |Қазақстан    |           |   </w:t>
      </w:r>
      <w:r>
        <w:br/>
      </w:r>
      <w:r>
        <w:rPr>
          <w:rFonts w:ascii="Times New Roman"/>
          <w:b w:val="false"/>
          <w:i w:val="false"/>
          <w:color w:val="000000"/>
          <w:sz w:val="28"/>
        </w:rPr>
        <w:t xml:space="preserve">
   |                                |Республикасы.|           |   </w:t>
      </w:r>
      <w:r>
        <w:br/>
      </w:r>
      <w:r>
        <w:rPr>
          <w:rFonts w:ascii="Times New Roman"/>
          <w:b w:val="false"/>
          <w:i w:val="false"/>
          <w:color w:val="000000"/>
          <w:sz w:val="28"/>
        </w:rPr>
        <w:t xml:space="preserve">
   |                                |ның Президен.|           |   </w:t>
      </w:r>
      <w:r>
        <w:br/>
      </w:r>
      <w:r>
        <w:rPr>
          <w:rFonts w:ascii="Times New Roman"/>
          <w:b w:val="false"/>
          <w:i w:val="false"/>
          <w:color w:val="000000"/>
          <w:sz w:val="28"/>
        </w:rPr>
        <w:t xml:space="preserve">
   |                                |ті Жарлығының|           |   </w:t>
      </w:r>
      <w:r>
        <w:br/>
      </w:r>
      <w:r>
        <w:rPr>
          <w:rFonts w:ascii="Times New Roman"/>
          <w:b w:val="false"/>
          <w:i w:val="false"/>
          <w:color w:val="000000"/>
          <w:sz w:val="28"/>
        </w:rPr>
        <w:t xml:space="preserve">
   |                                |жобасын әзір.|           |   </w:t>
      </w:r>
      <w:r>
        <w:br/>
      </w:r>
      <w:r>
        <w:rPr>
          <w:rFonts w:ascii="Times New Roman"/>
          <w:b w:val="false"/>
          <w:i w:val="false"/>
          <w:color w:val="000000"/>
          <w:sz w:val="28"/>
        </w:rPr>
        <w:t xml:space="preserve">
   |                                |леу          |           |   </w:t>
      </w:r>
      <w:r>
        <w:br/>
      </w:r>
      <w:r>
        <w:rPr>
          <w:rFonts w:ascii="Times New Roman"/>
          <w:b w:val="false"/>
          <w:i w:val="false"/>
          <w:color w:val="000000"/>
          <w:sz w:val="28"/>
        </w:rPr>
        <w:t xml:space="preserve">
   |                                |             |           |   </w:t>
      </w:r>
      <w:r>
        <w:br/>
      </w:r>
      <w:r>
        <w:rPr>
          <w:rFonts w:ascii="Times New Roman"/>
          <w:b w:val="false"/>
          <w:i w:val="false"/>
          <w:color w:val="000000"/>
          <w:sz w:val="28"/>
        </w:rPr>
        <w:t xml:space="preserve">
   |Шетелдік ұйымдардың мүдделері   |Деректердің  |           |   </w:t>
      </w:r>
      <w:r>
        <w:br/>
      </w:r>
      <w:r>
        <w:rPr>
          <w:rFonts w:ascii="Times New Roman"/>
          <w:b w:val="false"/>
          <w:i w:val="false"/>
          <w:color w:val="000000"/>
          <w:sz w:val="28"/>
        </w:rPr>
        <w:t xml:space="preserve">
   |үшін мүліктік дауларға байланыс.|базасын жасау|           |   </w:t>
      </w:r>
      <w:r>
        <w:br/>
      </w:r>
      <w:r>
        <w:rPr>
          <w:rFonts w:ascii="Times New Roman"/>
          <w:b w:val="false"/>
          <w:i w:val="false"/>
          <w:color w:val="000000"/>
          <w:sz w:val="28"/>
        </w:rPr>
        <w:t xml:space="preserve">
   |ты сот шешімдері банкін құру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3.|Судьяларға тиісті жалақының     |Қазақстан    | Қаржы   |2000- </w:t>
      </w:r>
      <w:r>
        <w:br/>
      </w:r>
      <w:r>
        <w:rPr>
          <w:rFonts w:ascii="Times New Roman"/>
          <w:b w:val="false"/>
          <w:i w:val="false"/>
          <w:color w:val="000000"/>
          <w:sz w:val="28"/>
        </w:rPr>
        <w:t xml:space="preserve">
   |жүйелі түрде төленуін, жұмысқа  |Республикасы |министрлі.|2001 </w:t>
      </w:r>
      <w:r>
        <w:br/>
      </w:r>
      <w:r>
        <w:rPr>
          <w:rFonts w:ascii="Times New Roman"/>
          <w:b w:val="false"/>
          <w:i w:val="false"/>
          <w:color w:val="000000"/>
          <w:sz w:val="28"/>
        </w:rPr>
        <w:t xml:space="preserve">
   |қажетті нәрсенің бәрін (оның    |Президентінің|гі, Бас|жылдары </w:t>
      </w:r>
      <w:r>
        <w:br/>
      </w:r>
      <w:r>
        <w:rPr>
          <w:rFonts w:ascii="Times New Roman"/>
          <w:b w:val="false"/>
          <w:i w:val="false"/>
          <w:color w:val="000000"/>
          <w:sz w:val="28"/>
        </w:rPr>
        <w:t xml:space="preserve">
   |ішінде қызмет жайы мен жабдық.  |"Қазақстан   |прокурату. |   </w:t>
      </w:r>
      <w:r>
        <w:br/>
      </w:r>
      <w:r>
        <w:rPr>
          <w:rFonts w:ascii="Times New Roman"/>
          <w:b w:val="false"/>
          <w:i w:val="false"/>
          <w:color w:val="000000"/>
          <w:sz w:val="28"/>
        </w:rPr>
        <w:t xml:space="preserve">
   |тар), сондай-ақ сот төрелігін   |Республика.  |ра, Сыбай. |   </w:t>
      </w:r>
      <w:r>
        <w:br/>
      </w:r>
      <w:r>
        <w:rPr>
          <w:rFonts w:ascii="Times New Roman"/>
          <w:b w:val="false"/>
          <w:i w:val="false"/>
          <w:color w:val="000000"/>
          <w:sz w:val="28"/>
        </w:rPr>
        <w:t xml:space="preserve">
   |атқаруда заңдылықты қамтамасыз  |сындағы сот. |лас жемқор.|   </w:t>
      </w:r>
      <w:r>
        <w:br/>
      </w:r>
      <w:r>
        <w:rPr>
          <w:rFonts w:ascii="Times New Roman"/>
          <w:b w:val="false"/>
          <w:i w:val="false"/>
          <w:color w:val="000000"/>
          <w:sz w:val="28"/>
        </w:rPr>
        <w:t xml:space="preserve">
   |ету мақсатында сыбайлас жемқор. |тар және су. |лыққа қарсы|   </w:t>
      </w:r>
      <w:r>
        <w:br/>
      </w:r>
      <w:r>
        <w:rPr>
          <w:rFonts w:ascii="Times New Roman"/>
          <w:b w:val="false"/>
          <w:i w:val="false"/>
          <w:color w:val="000000"/>
          <w:sz w:val="28"/>
        </w:rPr>
        <w:t xml:space="preserve">
   |лыққа қарсы күрес жөніндегі ор. |дьялардың    |күрес      |   </w:t>
      </w:r>
      <w:r>
        <w:br/>
      </w:r>
      <w:r>
        <w:rPr>
          <w:rFonts w:ascii="Times New Roman"/>
          <w:b w:val="false"/>
          <w:i w:val="false"/>
          <w:color w:val="000000"/>
          <w:sz w:val="28"/>
        </w:rPr>
        <w:t xml:space="preserve">
   |гандардың тарапынан лайықты қа. |мәртебесі ту.|жөніндегі  | </w:t>
      </w:r>
      <w:r>
        <w:br/>
      </w:r>
      <w:r>
        <w:rPr>
          <w:rFonts w:ascii="Times New Roman"/>
          <w:b w:val="false"/>
          <w:i w:val="false"/>
          <w:color w:val="000000"/>
          <w:sz w:val="28"/>
        </w:rPr>
        <w:t xml:space="preserve">
   |дағалау жасалуын қамтамасыз ету |ралы" консти.|мемлекеттік|   </w:t>
      </w:r>
      <w:r>
        <w:br/>
      </w:r>
      <w:r>
        <w:rPr>
          <w:rFonts w:ascii="Times New Roman"/>
          <w:b w:val="false"/>
          <w:i w:val="false"/>
          <w:color w:val="000000"/>
          <w:sz w:val="28"/>
        </w:rPr>
        <w:t xml:space="preserve">
   |жөнінде кем дегенде ұсыныстар   |туциялық заң |комиссиясы |   </w:t>
      </w:r>
      <w:r>
        <w:br/>
      </w:r>
      <w:r>
        <w:rPr>
          <w:rFonts w:ascii="Times New Roman"/>
          <w:b w:val="false"/>
          <w:i w:val="false"/>
          <w:color w:val="000000"/>
          <w:sz w:val="28"/>
        </w:rPr>
        <w:t xml:space="preserve">
   |беру                            |күші бар Жар.|           |   </w:t>
      </w:r>
      <w:r>
        <w:br/>
      </w:r>
      <w:r>
        <w:rPr>
          <w:rFonts w:ascii="Times New Roman"/>
          <w:b w:val="false"/>
          <w:i w:val="false"/>
          <w:color w:val="000000"/>
          <w:sz w:val="28"/>
        </w:rPr>
        <w:t xml:space="preserve">
   |                                |лығына өзге. |           |   </w:t>
      </w:r>
      <w:r>
        <w:br/>
      </w:r>
      <w:r>
        <w:rPr>
          <w:rFonts w:ascii="Times New Roman"/>
          <w:b w:val="false"/>
          <w:i w:val="false"/>
          <w:color w:val="000000"/>
          <w:sz w:val="28"/>
        </w:rPr>
        <w:t xml:space="preserve">
   |                                |рістер мен   |           |   </w:t>
      </w:r>
      <w:r>
        <w:br/>
      </w:r>
      <w:r>
        <w:rPr>
          <w:rFonts w:ascii="Times New Roman"/>
          <w:b w:val="false"/>
          <w:i w:val="false"/>
          <w:color w:val="000000"/>
          <w:sz w:val="28"/>
        </w:rPr>
        <w:t xml:space="preserve">
   |                                |толықтырулар |           |   </w:t>
      </w:r>
      <w:r>
        <w:br/>
      </w:r>
      <w:r>
        <w:rPr>
          <w:rFonts w:ascii="Times New Roman"/>
          <w:b w:val="false"/>
          <w:i w:val="false"/>
          <w:color w:val="000000"/>
          <w:sz w:val="28"/>
        </w:rPr>
        <w:t xml:space="preserve">
   |                                |енгізу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II </w:t>
      </w:r>
      <w:r>
        <w:rPr>
          <w:rFonts w:ascii="Times New Roman"/>
          <w:b/>
          <w:i w:val="false"/>
          <w:color w:val="000000"/>
          <w:sz w:val="28"/>
        </w:rPr>
        <w:t xml:space="preserve">       Салық салу мәселелері жөніндегі жұмыс тобы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4.|Салық төлеушілерге білікті ке.  |     Есеп    |Қаржы |31.12.99 </w:t>
      </w:r>
      <w:r>
        <w:br/>
      </w:r>
      <w:r>
        <w:rPr>
          <w:rFonts w:ascii="Times New Roman"/>
          <w:b w:val="false"/>
          <w:i w:val="false"/>
          <w:color w:val="000000"/>
          <w:sz w:val="28"/>
        </w:rPr>
        <w:t xml:space="preserve">
   |ңестер беру мақсатында салық    |             |министрлі|жылға </w:t>
      </w:r>
      <w:r>
        <w:br/>
      </w:r>
      <w:r>
        <w:rPr>
          <w:rFonts w:ascii="Times New Roman"/>
          <w:b w:val="false"/>
          <w:i w:val="false"/>
          <w:color w:val="000000"/>
          <w:sz w:val="28"/>
        </w:rPr>
        <w:t xml:space="preserve">
   |конвенцияларын түсіну мен әкім. |             |гі, Мемле|дейін </w:t>
      </w:r>
      <w:r>
        <w:br/>
      </w:r>
      <w:r>
        <w:rPr>
          <w:rFonts w:ascii="Times New Roman"/>
          <w:b w:val="false"/>
          <w:i w:val="false"/>
          <w:color w:val="000000"/>
          <w:sz w:val="28"/>
        </w:rPr>
        <w:t xml:space="preserve">
   |шіліктендіру деңгейін одан әрі  |             |кеттік кі|     </w:t>
      </w:r>
      <w:r>
        <w:br/>
      </w:r>
      <w:r>
        <w:rPr>
          <w:rFonts w:ascii="Times New Roman"/>
          <w:b w:val="false"/>
          <w:i w:val="false"/>
          <w:color w:val="000000"/>
          <w:sz w:val="28"/>
        </w:rPr>
        <w:t xml:space="preserve">
   |арттыру                         |             |ріс минис|     </w:t>
      </w:r>
      <w:r>
        <w:br/>
      </w:r>
      <w:r>
        <w:rPr>
          <w:rFonts w:ascii="Times New Roman"/>
          <w:b w:val="false"/>
          <w:i w:val="false"/>
          <w:color w:val="000000"/>
          <w:sz w:val="28"/>
        </w:rPr>
        <w:t xml:space="preserve">
   |                                |             |трлігі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5.|Ірі салық төлеушілер мониторин. |    Есеп|Мемлекеттік|30.11.99 </w:t>
      </w:r>
      <w:r>
        <w:br/>
      </w:r>
      <w:r>
        <w:rPr>
          <w:rFonts w:ascii="Times New Roman"/>
          <w:b w:val="false"/>
          <w:i w:val="false"/>
          <w:color w:val="000000"/>
          <w:sz w:val="28"/>
        </w:rPr>
        <w:t xml:space="preserve">
   |гінің жүзеге асырылуын бақылау. |             |кіріс ми.|жылға </w:t>
      </w:r>
      <w:r>
        <w:br/>
      </w:r>
      <w:r>
        <w:rPr>
          <w:rFonts w:ascii="Times New Roman"/>
          <w:b w:val="false"/>
          <w:i w:val="false"/>
          <w:color w:val="000000"/>
          <w:sz w:val="28"/>
        </w:rPr>
        <w:t xml:space="preserve">
   |ды жалғастыру                   |             |нистрлігі|дейін </w:t>
      </w:r>
      <w:r>
        <w:br/>
      </w:r>
      <w:r>
        <w:rPr>
          <w:rFonts w:ascii="Times New Roman"/>
          <w:b w:val="false"/>
          <w:i w:val="false"/>
          <w:color w:val="000000"/>
          <w:sz w:val="28"/>
        </w:rPr>
        <w:t xml:space="preserve">
   |                                |             |Қаржы ми.|     </w:t>
      </w:r>
      <w:r>
        <w:br/>
      </w:r>
      <w:r>
        <w:rPr>
          <w:rFonts w:ascii="Times New Roman"/>
          <w:b w:val="false"/>
          <w:i w:val="false"/>
          <w:color w:val="000000"/>
          <w:sz w:val="28"/>
        </w:rPr>
        <w:t xml:space="preserve">
   |                                |             |нистрлігі|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6.|Салық кодексіне өзгерістер мен  |  Ұсынымдар  |Қаржы ми.|     </w:t>
      </w:r>
      <w:r>
        <w:br/>
      </w:r>
      <w:r>
        <w:rPr>
          <w:rFonts w:ascii="Times New Roman"/>
          <w:b w:val="false"/>
          <w:i w:val="false"/>
          <w:color w:val="000000"/>
          <w:sz w:val="28"/>
        </w:rPr>
        <w:t xml:space="preserve">
   |толықтырулар енгізу жөніндегі   |             |нистрлігі|     </w:t>
      </w:r>
      <w:r>
        <w:br/>
      </w:r>
      <w:r>
        <w:rPr>
          <w:rFonts w:ascii="Times New Roman"/>
          <w:b w:val="false"/>
          <w:i w:val="false"/>
          <w:color w:val="000000"/>
          <w:sz w:val="28"/>
        </w:rPr>
        <w:t xml:space="preserve">
   |ұсыныстарды ұдайы қарастыру     |             |Мемлекеттік|-"- </w:t>
      </w:r>
      <w:r>
        <w:br/>
      </w:r>
      <w:r>
        <w:rPr>
          <w:rFonts w:ascii="Times New Roman"/>
          <w:b w:val="false"/>
          <w:i w:val="false"/>
          <w:color w:val="000000"/>
          <w:sz w:val="28"/>
        </w:rPr>
        <w:t xml:space="preserve">
   |                                |             |кіріс ми.|     </w:t>
      </w:r>
      <w:r>
        <w:br/>
      </w:r>
      <w:r>
        <w:rPr>
          <w:rFonts w:ascii="Times New Roman"/>
          <w:b w:val="false"/>
          <w:i w:val="false"/>
          <w:color w:val="000000"/>
          <w:sz w:val="28"/>
        </w:rPr>
        <w:t xml:space="preserve">
   |                                |             |нистрлігі|     </w:t>
      </w:r>
      <w:r>
        <w:br/>
      </w:r>
      <w:r>
        <w:rPr>
          <w:rFonts w:ascii="Times New Roman"/>
          <w:b w:val="false"/>
          <w:i w:val="false"/>
          <w:color w:val="000000"/>
          <w:sz w:val="28"/>
        </w:rPr>
        <w:t xml:space="preserve">
   |                                |             |  Әділет |     </w:t>
      </w:r>
      <w:r>
        <w:br/>
      </w:r>
      <w:r>
        <w:rPr>
          <w:rFonts w:ascii="Times New Roman"/>
          <w:b w:val="false"/>
          <w:i w:val="false"/>
          <w:color w:val="000000"/>
          <w:sz w:val="28"/>
        </w:rPr>
        <w:t xml:space="preserve">
   |                                |             |министрлігі|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III Шетелдік инвесторлардың ағымдағы қызметінің мәселелері </w:t>
      </w:r>
      <w:r>
        <w:br/>
      </w:r>
      <w:r>
        <w:rPr>
          <w:rFonts w:ascii="Times New Roman"/>
          <w:b w:val="false"/>
          <w:i w:val="false"/>
          <w:color w:val="000000"/>
          <w:sz w:val="28"/>
        </w:rPr>
        <w:t xml:space="preserve">
   | </w:t>
      </w:r>
      <w:r>
        <w:rPr>
          <w:rFonts w:ascii="Times New Roman"/>
          <w:b/>
          <w:i w:val="false"/>
          <w:color w:val="000000"/>
          <w:sz w:val="28"/>
        </w:rPr>
        <w:t xml:space="preserve">                  жөніндегі жұмыс тобы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7.|Шетелдік жұмыс күшін әкелуді ли.|Үкіметтің|Еңбек және|30.11.99 </w:t>
      </w:r>
      <w:r>
        <w:br/>
      </w:r>
      <w:r>
        <w:rPr>
          <w:rFonts w:ascii="Times New Roman"/>
          <w:b w:val="false"/>
          <w:i w:val="false"/>
          <w:color w:val="000000"/>
          <w:sz w:val="28"/>
        </w:rPr>
        <w:t xml:space="preserve">
   |цензиялау мәселелері жөніндегі  |қаулысы  |халықты    | жылға </w:t>
      </w:r>
      <w:r>
        <w:br/>
      </w:r>
      <w:r>
        <w:rPr>
          <w:rFonts w:ascii="Times New Roman"/>
          <w:b w:val="false"/>
          <w:i w:val="false"/>
          <w:color w:val="000000"/>
          <w:sz w:val="28"/>
        </w:rPr>
        <w:t xml:space="preserve">
   |нормативтік құқықтық базаны одан|         |әлеуметтік | дейін </w:t>
      </w:r>
      <w:r>
        <w:br/>
      </w:r>
      <w:r>
        <w:rPr>
          <w:rFonts w:ascii="Times New Roman"/>
          <w:b w:val="false"/>
          <w:i w:val="false"/>
          <w:color w:val="000000"/>
          <w:sz w:val="28"/>
        </w:rPr>
        <w:t xml:space="preserve">
   |әрі жетілдіру                   |         |қорғау ми. |       </w:t>
      </w:r>
      <w:r>
        <w:br/>
      </w:r>
      <w:r>
        <w:rPr>
          <w:rFonts w:ascii="Times New Roman"/>
          <w:b w:val="false"/>
          <w:i w:val="false"/>
          <w:color w:val="000000"/>
          <w:sz w:val="28"/>
        </w:rPr>
        <w:t xml:space="preserve">
   |                                |         |нистрлігі, |       </w:t>
      </w:r>
      <w:r>
        <w:br/>
      </w:r>
      <w:r>
        <w:rPr>
          <w:rFonts w:ascii="Times New Roman"/>
          <w:b w:val="false"/>
          <w:i w:val="false"/>
          <w:color w:val="000000"/>
          <w:sz w:val="28"/>
        </w:rPr>
        <w:t xml:space="preserve">
   |                                |         |Инвестиция.|       </w:t>
      </w:r>
      <w:r>
        <w:br/>
      </w:r>
      <w:r>
        <w:rPr>
          <w:rFonts w:ascii="Times New Roman"/>
          <w:b w:val="false"/>
          <w:i w:val="false"/>
          <w:color w:val="000000"/>
          <w:sz w:val="28"/>
        </w:rPr>
        <w:t xml:space="preserve">
   |                                |         |лар жөнін. |       </w:t>
      </w:r>
      <w:r>
        <w:br/>
      </w:r>
      <w:r>
        <w:rPr>
          <w:rFonts w:ascii="Times New Roman"/>
          <w:b w:val="false"/>
          <w:i w:val="false"/>
          <w:color w:val="000000"/>
          <w:sz w:val="28"/>
        </w:rPr>
        <w:t xml:space="preserve">
   |                                |         |дегі агент.|       </w:t>
      </w:r>
      <w:r>
        <w:br/>
      </w:r>
      <w:r>
        <w:rPr>
          <w:rFonts w:ascii="Times New Roman"/>
          <w:b w:val="false"/>
          <w:i w:val="false"/>
          <w:color w:val="000000"/>
          <w:sz w:val="28"/>
        </w:rPr>
        <w:t xml:space="preserve">
   |                                |         |тік, Сыртқы|       </w:t>
      </w:r>
      <w:r>
        <w:br/>
      </w:r>
      <w:r>
        <w:rPr>
          <w:rFonts w:ascii="Times New Roman"/>
          <w:b w:val="false"/>
          <w:i w:val="false"/>
          <w:color w:val="000000"/>
          <w:sz w:val="28"/>
        </w:rPr>
        <w:t xml:space="preserve">
   |                                |         |істер ми.  |       </w:t>
      </w:r>
      <w:r>
        <w:br/>
      </w:r>
      <w:r>
        <w:rPr>
          <w:rFonts w:ascii="Times New Roman"/>
          <w:b w:val="false"/>
          <w:i w:val="false"/>
          <w:color w:val="000000"/>
          <w:sz w:val="28"/>
        </w:rPr>
        <w:t xml:space="preserve">
   |                                |         |нистрлігі, |       </w:t>
      </w:r>
      <w:r>
        <w:br/>
      </w:r>
      <w:r>
        <w:rPr>
          <w:rFonts w:ascii="Times New Roman"/>
          <w:b w:val="false"/>
          <w:i w:val="false"/>
          <w:color w:val="000000"/>
          <w:sz w:val="28"/>
        </w:rPr>
        <w:t xml:space="preserve">
   |                                |         |Ішкі істер |       </w:t>
      </w:r>
      <w:r>
        <w:br/>
      </w:r>
      <w:r>
        <w:rPr>
          <w:rFonts w:ascii="Times New Roman"/>
          <w:b w:val="false"/>
          <w:i w:val="false"/>
          <w:color w:val="000000"/>
          <w:sz w:val="28"/>
        </w:rPr>
        <w:t xml:space="preserve">
   |                                |         |министрлігі|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8. |Қазақстан Республикасының Инвес.|  Есеп   |Инвестиция.|       </w:t>
      </w:r>
      <w:r>
        <w:br/>
      </w:r>
      <w:r>
        <w:rPr>
          <w:rFonts w:ascii="Times New Roman"/>
          <w:b w:val="false"/>
          <w:i w:val="false"/>
          <w:color w:val="000000"/>
          <w:sz w:val="28"/>
        </w:rPr>
        <w:t xml:space="preserve">
   |тициялар жөніндегі агенттігі ше.|         |лар жөнін. |       </w:t>
      </w:r>
      <w:r>
        <w:br/>
      </w:r>
      <w:r>
        <w:rPr>
          <w:rFonts w:ascii="Times New Roman"/>
          <w:b w:val="false"/>
          <w:i w:val="false"/>
          <w:color w:val="000000"/>
          <w:sz w:val="28"/>
        </w:rPr>
        <w:t xml:space="preserve">
   |телдік инвесторларға қатысы бар |         |дегі агент.|  -\\- </w:t>
      </w:r>
      <w:r>
        <w:br/>
      </w:r>
      <w:r>
        <w:rPr>
          <w:rFonts w:ascii="Times New Roman"/>
          <w:b w:val="false"/>
          <w:i w:val="false"/>
          <w:color w:val="000000"/>
          <w:sz w:val="28"/>
        </w:rPr>
        <w:t xml:space="preserve">
   |заң жобаларын, өз кезегінде бұл |         |тік, Әділет|       </w:t>
      </w:r>
      <w:r>
        <w:br/>
      </w:r>
      <w:r>
        <w:rPr>
          <w:rFonts w:ascii="Times New Roman"/>
          <w:b w:val="false"/>
          <w:i w:val="false"/>
          <w:color w:val="000000"/>
          <w:sz w:val="28"/>
        </w:rPr>
        <w:t xml:space="preserve">
   |заң жобаларын шетелдік инвестор.|         |министрлігі|       </w:t>
      </w:r>
      <w:r>
        <w:br/>
      </w:r>
      <w:r>
        <w:rPr>
          <w:rFonts w:ascii="Times New Roman"/>
          <w:b w:val="false"/>
          <w:i w:val="false"/>
          <w:color w:val="000000"/>
          <w:sz w:val="28"/>
        </w:rPr>
        <w:t xml:space="preserve">
   |лардың арасында тарататын іскер |         |           |       </w:t>
      </w:r>
      <w:r>
        <w:br/>
      </w:r>
      <w:r>
        <w:rPr>
          <w:rFonts w:ascii="Times New Roman"/>
          <w:b w:val="false"/>
          <w:i w:val="false"/>
          <w:color w:val="000000"/>
          <w:sz w:val="28"/>
        </w:rPr>
        <w:t xml:space="preserve">
   |ассоциациялардың біреуіне (мыса.|         |           |       </w:t>
      </w:r>
      <w:r>
        <w:br/>
      </w:r>
      <w:r>
        <w:rPr>
          <w:rFonts w:ascii="Times New Roman"/>
          <w:b w:val="false"/>
          <w:i w:val="false"/>
          <w:color w:val="000000"/>
          <w:sz w:val="28"/>
        </w:rPr>
        <w:t xml:space="preserve">
   |лы, Қазақстан Петролеум ассоциа.|         |           |       </w:t>
      </w:r>
      <w:r>
        <w:br/>
      </w:r>
      <w:r>
        <w:rPr>
          <w:rFonts w:ascii="Times New Roman"/>
          <w:b w:val="false"/>
          <w:i w:val="false"/>
          <w:color w:val="000000"/>
          <w:sz w:val="28"/>
        </w:rPr>
        <w:t xml:space="preserve">
   |циясы, Америка сауда палатасы,  |         |           |       </w:t>
      </w:r>
      <w:r>
        <w:br/>
      </w:r>
      <w:r>
        <w:rPr>
          <w:rFonts w:ascii="Times New Roman"/>
          <w:b w:val="false"/>
          <w:i w:val="false"/>
          <w:color w:val="000000"/>
          <w:sz w:val="28"/>
        </w:rPr>
        <w:t xml:space="preserve">
   |Еуропа іскерлік ассоциациясы жә.|         |           |       </w:t>
      </w:r>
      <w:r>
        <w:br/>
      </w:r>
      <w:r>
        <w:rPr>
          <w:rFonts w:ascii="Times New Roman"/>
          <w:b w:val="false"/>
          <w:i w:val="false"/>
          <w:color w:val="000000"/>
          <w:sz w:val="28"/>
        </w:rPr>
        <w:t xml:space="preserve">
   |не т.б) беру жөніндегі жауапкер.|         |           |       </w:t>
      </w:r>
      <w:r>
        <w:br/>
      </w:r>
      <w:r>
        <w:rPr>
          <w:rFonts w:ascii="Times New Roman"/>
          <w:b w:val="false"/>
          <w:i w:val="false"/>
          <w:color w:val="000000"/>
          <w:sz w:val="28"/>
        </w:rPr>
        <w:t xml:space="preserve">
   |шілікті өзіне алсын. PBN компа. |         |           |       </w:t>
      </w:r>
      <w:r>
        <w:br/>
      </w:r>
      <w:r>
        <w:rPr>
          <w:rFonts w:ascii="Times New Roman"/>
          <w:b w:val="false"/>
          <w:i w:val="false"/>
          <w:color w:val="000000"/>
          <w:sz w:val="28"/>
        </w:rPr>
        <w:t xml:space="preserve">
   |ниясына ірі іскерлік ассоциация.|         |           |       </w:t>
      </w:r>
      <w:r>
        <w:br/>
      </w:r>
      <w:r>
        <w:rPr>
          <w:rFonts w:ascii="Times New Roman"/>
          <w:b w:val="false"/>
          <w:i w:val="false"/>
          <w:color w:val="000000"/>
          <w:sz w:val="28"/>
        </w:rPr>
        <w:t xml:space="preserve">
   |ларына Инвестициялар жөніндегі  |         |           |       </w:t>
      </w:r>
      <w:r>
        <w:br/>
      </w:r>
      <w:r>
        <w:rPr>
          <w:rFonts w:ascii="Times New Roman"/>
          <w:b w:val="false"/>
          <w:i w:val="false"/>
          <w:color w:val="000000"/>
          <w:sz w:val="28"/>
        </w:rPr>
        <w:t xml:space="preserve">
   |агенттікпен осындай ынтымақтас. |         |           |       </w:t>
      </w:r>
      <w:r>
        <w:br/>
      </w:r>
      <w:r>
        <w:rPr>
          <w:rFonts w:ascii="Times New Roman"/>
          <w:b w:val="false"/>
          <w:i w:val="false"/>
          <w:color w:val="000000"/>
          <w:sz w:val="28"/>
        </w:rPr>
        <w:t xml:space="preserve">
   |тық жасау туралы өтініш жасау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9.|Жаңа Заңдар мен нормативтік құ. |    Есеп |Орталықжә.|30.11.99 </w:t>
      </w:r>
      <w:r>
        <w:br/>
      </w:r>
      <w:r>
        <w:rPr>
          <w:rFonts w:ascii="Times New Roman"/>
          <w:b w:val="false"/>
          <w:i w:val="false"/>
          <w:color w:val="000000"/>
          <w:sz w:val="28"/>
        </w:rPr>
        <w:t xml:space="preserve">
   |қықтық актілердің, оның ішінде  |         |не жергі.  | жылға </w:t>
      </w:r>
      <w:r>
        <w:br/>
      </w:r>
      <w:r>
        <w:rPr>
          <w:rFonts w:ascii="Times New Roman"/>
          <w:b w:val="false"/>
          <w:i w:val="false"/>
          <w:color w:val="000000"/>
          <w:sz w:val="28"/>
        </w:rPr>
        <w:t xml:space="preserve">
   |шетелдік инвесторларға арналған,|         |лікті атқа.| дейін </w:t>
      </w:r>
      <w:r>
        <w:br/>
      </w:r>
      <w:r>
        <w:rPr>
          <w:rFonts w:ascii="Times New Roman"/>
          <w:b w:val="false"/>
          <w:i w:val="false"/>
          <w:color w:val="000000"/>
          <w:sz w:val="28"/>
        </w:rPr>
        <w:t xml:space="preserve">
   |мәтіндерінің уақытылы жарияла.  |         |рушы орган.|       </w:t>
      </w:r>
      <w:r>
        <w:br/>
      </w:r>
      <w:r>
        <w:rPr>
          <w:rFonts w:ascii="Times New Roman"/>
          <w:b w:val="false"/>
          <w:i w:val="false"/>
          <w:color w:val="000000"/>
          <w:sz w:val="28"/>
        </w:rPr>
        <w:t xml:space="preserve">
   |нуын қамтамасыз ету             |         |дар, Мәде. |       </w:t>
      </w:r>
      <w:r>
        <w:br/>
      </w:r>
      <w:r>
        <w:rPr>
          <w:rFonts w:ascii="Times New Roman"/>
          <w:b w:val="false"/>
          <w:i w:val="false"/>
          <w:color w:val="000000"/>
          <w:sz w:val="28"/>
        </w:rPr>
        <w:t xml:space="preserve">
   |                                |         |ниет, ақпа.|       </w:t>
      </w:r>
      <w:r>
        <w:br/>
      </w:r>
      <w:r>
        <w:rPr>
          <w:rFonts w:ascii="Times New Roman"/>
          <w:b w:val="false"/>
          <w:i w:val="false"/>
          <w:color w:val="000000"/>
          <w:sz w:val="28"/>
        </w:rPr>
        <w:t xml:space="preserve">
   |                                |         |рат және   |       </w:t>
      </w:r>
      <w:r>
        <w:br/>
      </w:r>
      <w:r>
        <w:rPr>
          <w:rFonts w:ascii="Times New Roman"/>
          <w:b w:val="false"/>
          <w:i w:val="false"/>
          <w:color w:val="000000"/>
          <w:sz w:val="28"/>
        </w:rPr>
        <w:t xml:space="preserve">
   |                                |         |қоғамдық   |       </w:t>
      </w:r>
      <w:r>
        <w:br/>
      </w:r>
      <w:r>
        <w:rPr>
          <w:rFonts w:ascii="Times New Roman"/>
          <w:b w:val="false"/>
          <w:i w:val="false"/>
          <w:color w:val="000000"/>
          <w:sz w:val="28"/>
        </w:rPr>
        <w:t xml:space="preserve">
   |                                |         |келісім ми.|       </w:t>
      </w:r>
      <w:r>
        <w:br/>
      </w:r>
      <w:r>
        <w:rPr>
          <w:rFonts w:ascii="Times New Roman"/>
          <w:b w:val="false"/>
          <w:i w:val="false"/>
          <w:color w:val="000000"/>
          <w:sz w:val="28"/>
        </w:rPr>
        <w:t xml:space="preserve">
   |                                |         |нистрлігі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IV </w:t>
      </w:r>
      <w:r>
        <w:rPr>
          <w:rFonts w:ascii="Times New Roman"/>
          <w:b/>
          <w:i w:val="false"/>
          <w:color w:val="000000"/>
          <w:sz w:val="28"/>
        </w:rPr>
        <w:t xml:space="preserve">Қазақстан Республикасының инвестициялық тартымдылығын </w:t>
      </w:r>
      <w:r>
        <w:br/>
      </w:r>
      <w:r>
        <w:rPr>
          <w:rFonts w:ascii="Times New Roman"/>
          <w:b w:val="false"/>
          <w:i w:val="false"/>
          <w:color w:val="000000"/>
          <w:sz w:val="28"/>
        </w:rPr>
        <w:t xml:space="preserve">
     |       </w:t>
      </w:r>
      <w:r>
        <w:rPr>
          <w:rFonts w:ascii="Times New Roman"/>
          <w:b/>
          <w:i w:val="false"/>
          <w:color w:val="000000"/>
          <w:sz w:val="28"/>
        </w:rPr>
        <w:t xml:space="preserve">арттыру мәселелері жөніндегі жұмыс тобы </w:t>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Шетелдік инвесторларды ақпараттық қамтамасыз етудің </w:t>
      </w:r>
      <w:r>
        <w:br/>
      </w:r>
      <w:r>
        <w:rPr>
          <w:rFonts w:ascii="Times New Roman"/>
          <w:b w:val="false"/>
          <w:i w:val="false"/>
          <w:color w:val="000000"/>
          <w:sz w:val="28"/>
        </w:rPr>
        <w:t>
</w:t>
      </w:r>
      <w:r>
        <w:rPr>
          <w:rFonts w:ascii="Times New Roman"/>
          <w:b/>
          <w:i w:val="false"/>
          <w:color w:val="000000"/>
          <w:sz w:val="28"/>
        </w:rPr>
        <w:t xml:space="preserve">         сапасын, қол жетімділігін және нәтижелілігін жақсарту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10.|Қазақстанмен танысудың алғашқы|Нормативтік|Инвестиция|30.12.99 </w:t>
      </w:r>
      <w:r>
        <w:br/>
      </w:r>
      <w:r>
        <w:rPr>
          <w:rFonts w:ascii="Times New Roman"/>
          <w:b w:val="false"/>
          <w:i w:val="false"/>
          <w:color w:val="000000"/>
          <w:sz w:val="28"/>
        </w:rPr>
        <w:t xml:space="preserve">
   |пункттері және алғашқы ақпаратты|құқықтық ак|лар жөнін. |жылға </w:t>
      </w:r>
      <w:r>
        <w:br/>
      </w:r>
      <w:r>
        <w:rPr>
          <w:rFonts w:ascii="Times New Roman"/>
          <w:b w:val="false"/>
          <w:i w:val="false"/>
          <w:color w:val="000000"/>
          <w:sz w:val="28"/>
        </w:rPr>
        <w:t xml:space="preserve">
   |алу көздері ретінде шетелдегі   |тілер      |дегі агент.|дейін </w:t>
      </w:r>
      <w:r>
        <w:br/>
      </w:r>
      <w:r>
        <w:rPr>
          <w:rFonts w:ascii="Times New Roman"/>
          <w:b w:val="false"/>
          <w:i w:val="false"/>
          <w:color w:val="000000"/>
          <w:sz w:val="28"/>
        </w:rPr>
        <w:t xml:space="preserve">
   |Қазақстан Республикасының елші. |           |тік, Сыртқы|     </w:t>
      </w:r>
      <w:r>
        <w:br/>
      </w:r>
      <w:r>
        <w:rPr>
          <w:rFonts w:ascii="Times New Roman"/>
          <w:b w:val="false"/>
          <w:i w:val="false"/>
          <w:color w:val="000000"/>
          <w:sz w:val="28"/>
        </w:rPr>
        <w:t xml:space="preserve">
   |ліктерін дамыту мен пайдаланудың|           |істер ми.  |     </w:t>
      </w:r>
      <w:r>
        <w:br/>
      </w:r>
      <w:r>
        <w:rPr>
          <w:rFonts w:ascii="Times New Roman"/>
          <w:b w:val="false"/>
          <w:i w:val="false"/>
          <w:color w:val="000000"/>
          <w:sz w:val="28"/>
        </w:rPr>
        <w:t xml:space="preserve">
   |жоспарларын қоса алғанда,       |           |нистрлігі  |     </w:t>
      </w:r>
      <w:r>
        <w:br/>
      </w:r>
      <w:r>
        <w:rPr>
          <w:rFonts w:ascii="Times New Roman"/>
          <w:b w:val="false"/>
          <w:i w:val="false"/>
          <w:color w:val="000000"/>
          <w:sz w:val="28"/>
        </w:rPr>
        <w:t xml:space="preserve">
   |әлеуетті шетелдік инвесторлардың|           |           |     </w:t>
      </w:r>
      <w:r>
        <w:br/>
      </w:r>
      <w:r>
        <w:rPr>
          <w:rFonts w:ascii="Times New Roman"/>
          <w:b w:val="false"/>
          <w:i w:val="false"/>
          <w:color w:val="000000"/>
          <w:sz w:val="28"/>
        </w:rPr>
        <w:t xml:space="preserve">
   |Республика туралы білім деңгейін|           |           |     </w:t>
      </w:r>
      <w:r>
        <w:br/>
      </w:r>
      <w:r>
        <w:rPr>
          <w:rFonts w:ascii="Times New Roman"/>
          <w:b w:val="false"/>
          <w:i w:val="false"/>
          <w:color w:val="000000"/>
          <w:sz w:val="28"/>
        </w:rPr>
        <w:t xml:space="preserve">
   |көтеру және олардың бойында Қа. |           |           |     </w:t>
      </w:r>
      <w:r>
        <w:br/>
      </w:r>
      <w:r>
        <w:rPr>
          <w:rFonts w:ascii="Times New Roman"/>
          <w:b w:val="false"/>
          <w:i w:val="false"/>
          <w:color w:val="000000"/>
          <w:sz w:val="28"/>
        </w:rPr>
        <w:t xml:space="preserve">
   |зақстан туралы оң түсінік қалып.|           |           |     </w:t>
      </w:r>
      <w:r>
        <w:br/>
      </w:r>
      <w:r>
        <w:rPr>
          <w:rFonts w:ascii="Times New Roman"/>
          <w:b w:val="false"/>
          <w:i w:val="false"/>
          <w:color w:val="000000"/>
          <w:sz w:val="28"/>
        </w:rPr>
        <w:t xml:space="preserve">
   |тастыру (Қазақстан Республикасы |           |           |     </w:t>
      </w:r>
      <w:r>
        <w:br/>
      </w:r>
      <w:r>
        <w:rPr>
          <w:rFonts w:ascii="Times New Roman"/>
          <w:b w:val="false"/>
          <w:i w:val="false"/>
          <w:color w:val="000000"/>
          <w:sz w:val="28"/>
        </w:rPr>
        <w:t xml:space="preserve">
   |Үкіметінің 1999 жылғы 1 шілдеде.|           |           |     </w:t>
      </w:r>
      <w:r>
        <w:br/>
      </w:r>
      <w:r>
        <w:rPr>
          <w:rFonts w:ascii="Times New Roman"/>
          <w:b w:val="false"/>
          <w:i w:val="false"/>
          <w:color w:val="000000"/>
          <w:sz w:val="28"/>
        </w:rPr>
        <w:t xml:space="preserve">
   |гі N 911 қаулысымен бекітілген  |           |           |     </w:t>
      </w:r>
      <w:r>
        <w:br/>
      </w:r>
      <w:r>
        <w:rPr>
          <w:rFonts w:ascii="Times New Roman"/>
          <w:b w:val="false"/>
          <w:i w:val="false"/>
          <w:color w:val="000000"/>
          <w:sz w:val="28"/>
        </w:rPr>
        <w:t xml:space="preserve">
   |Қазақстан Республикасына тікелей|           |           |     </w:t>
      </w:r>
      <w:r>
        <w:br/>
      </w:r>
      <w:r>
        <w:rPr>
          <w:rFonts w:ascii="Times New Roman"/>
          <w:b w:val="false"/>
          <w:i w:val="false"/>
          <w:color w:val="000000"/>
          <w:sz w:val="28"/>
        </w:rPr>
        <w:t xml:space="preserve">
   |инвестициялар тартудың 1999-2000|           |           |     </w:t>
      </w:r>
      <w:r>
        <w:br/>
      </w:r>
      <w:r>
        <w:rPr>
          <w:rFonts w:ascii="Times New Roman"/>
          <w:b w:val="false"/>
          <w:i w:val="false"/>
          <w:color w:val="000000"/>
          <w:sz w:val="28"/>
        </w:rPr>
        <w:t xml:space="preserve">
   |жылдардағы кезеңге арналған бағ.|           |           |     </w:t>
      </w:r>
      <w:r>
        <w:br/>
      </w:r>
      <w:r>
        <w:rPr>
          <w:rFonts w:ascii="Times New Roman"/>
          <w:b w:val="false"/>
          <w:i w:val="false"/>
          <w:color w:val="000000"/>
          <w:sz w:val="28"/>
        </w:rPr>
        <w:t xml:space="preserve">
   |дарламасының негізінде) жөнінде.|           |           |     </w:t>
      </w:r>
      <w:r>
        <w:br/>
      </w:r>
      <w:r>
        <w:rPr>
          <w:rFonts w:ascii="Times New Roman"/>
          <w:b w:val="false"/>
          <w:i w:val="false"/>
          <w:color w:val="000000"/>
          <w:sz w:val="28"/>
        </w:rPr>
        <w:t xml:space="preserve">
   |гі жұмыстың егжей-тегжейлі жос. |           |           |     </w:t>
      </w:r>
      <w:r>
        <w:br/>
      </w:r>
      <w:r>
        <w:rPr>
          <w:rFonts w:ascii="Times New Roman"/>
          <w:b w:val="false"/>
          <w:i w:val="false"/>
          <w:color w:val="000000"/>
          <w:sz w:val="28"/>
        </w:rPr>
        <w:t xml:space="preserve">
   |парын әзірлеу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11.|Көрсетілген ақпаратты жариялау  |   Тендер  |Мәдениет,  | -//- </w:t>
      </w:r>
      <w:r>
        <w:br/>
      </w:r>
      <w:r>
        <w:rPr>
          <w:rFonts w:ascii="Times New Roman"/>
          <w:b w:val="false"/>
          <w:i w:val="false"/>
          <w:color w:val="000000"/>
          <w:sz w:val="28"/>
        </w:rPr>
        <w:t xml:space="preserve">
   |(оның ішінде ағылшын тілінде)   | құжаттары |ақпарат жә.|     </w:t>
      </w:r>
      <w:r>
        <w:br/>
      </w:r>
      <w:r>
        <w:rPr>
          <w:rFonts w:ascii="Times New Roman"/>
          <w:b w:val="false"/>
          <w:i w:val="false"/>
          <w:color w:val="000000"/>
          <w:sz w:val="28"/>
        </w:rPr>
        <w:t xml:space="preserve">
   |құқығына бұқаралық ақпараттың   |           |не қоғамдық|     </w:t>
      </w:r>
      <w:r>
        <w:br/>
      </w:r>
      <w:r>
        <w:rPr>
          <w:rFonts w:ascii="Times New Roman"/>
          <w:b w:val="false"/>
          <w:i w:val="false"/>
          <w:color w:val="000000"/>
          <w:sz w:val="28"/>
        </w:rPr>
        <w:t xml:space="preserve">
   |баспасөз құралдары арасында тен.|Нормативтік|келісім ми|2000ж. </w:t>
      </w:r>
      <w:r>
        <w:br/>
      </w:r>
      <w:r>
        <w:rPr>
          <w:rFonts w:ascii="Times New Roman"/>
          <w:b w:val="false"/>
          <w:i w:val="false"/>
          <w:color w:val="000000"/>
          <w:sz w:val="28"/>
        </w:rPr>
        <w:t xml:space="preserve">
   |дер өткізу жолымен ресми ақпа.  |құқықтық ак|нистрлігі,|Iтоқсан </w:t>
      </w:r>
      <w:r>
        <w:br/>
      </w:r>
      <w:r>
        <w:rPr>
          <w:rFonts w:ascii="Times New Roman"/>
          <w:b w:val="false"/>
          <w:i w:val="false"/>
          <w:color w:val="000000"/>
          <w:sz w:val="28"/>
        </w:rPr>
        <w:t xml:space="preserve">
   |раттарды (нормативтік құқықтық  |тілер, тен.|Әділет ми.|      </w:t>
      </w:r>
      <w:r>
        <w:br/>
      </w:r>
      <w:r>
        <w:rPr>
          <w:rFonts w:ascii="Times New Roman"/>
          <w:b w:val="false"/>
          <w:i w:val="false"/>
          <w:color w:val="000000"/>
          <w:sz w:val="28"/>
        </w:rPr>
        <w:t xml:space="preserve">
   |актілерді, ресми баспасөз-релиз.|дердің қоры|министрлі.|     </w:t>
      </w:r>
      <w:r>
        <w:br/>
      </w:r>
      <w:r>
        <w:rPr>
          <w:rFonts w:ascii="Times New Roman"/>
          <w:b w:val="false"/>
          <w:i w:val="false"/>
          <w:color w:val="000000"/>
          <w:sz w:val="28"/>
        </w:rPr>
        <w:t xml:space="preserve">
   |дерін, хорникаларды, оқиғалар   |тындылары  |гі, Инвес.|      </w:t>
      </w:r>
      <w:r>
        <w:br/>
      </w:r>
      <w:r>
        <w:rPr>
          <w:rFonts w:ascii="Times New Roman"/>
          <w:b w:val="false"/>
          <w:i w:val="false"/>
          <w:color w:val="000000"/>
          <w:sz w:val="28"/>
        </w:rPr>
        <w:t xml:space="preserve">
   |күнтізбелерін, түсініктемелер   |бойынша келі.|тициялар|      </w:t>
      </w:r>
      <w:r>
        <w:br/>
      </w:r>
      <w:r>
        <w:rPr>
          <w:rFonts w:ascii="Times New Roman"/>
          <w:b w:val="false"/>
          <w:i w:val="false"/>
          <w:color w:val="000000"/>
          <w:sz w:val="28"/>
        </w:rPr>
        <w:t xml:space="preserve">
   |және т.б.) жариялаудың сапасын, |сімшарт    |жөніндегі |      </w:t>
      </w:r>
      <w:r>
        <w:br/>
      </w:r>
      <w:r>
        <w:rPr>
          <w:rFonts w:ascii="Times New Roman"/>
          <w:b w:val="false"/>
          <w:i w:val="false"/>
          <w:color w:val="000000"/>
          <w:sz w:val="28"/>
        </w:rPr>
        <w:t xml:space="preserve">
   |толықтығын және уақтылығын жақ. |           |агенттік  |      </w:t>
      </w:r>
      <w:r>
        <w:br/>
      </w:r>
      <w:r>
        <w:rPr>
          <w:rFonts w:ascii="Times New Roman"/>
          <w:b w:val="false"/>
          <w:i w:val="false"/>
          <w:color w:val="000000"/>
          <w:sz w:val="28"/>
        </w:rPr>
        <w:t xml:space="preserve">
   |сарту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12.|Ағылшын тіліндегі телехабарлар. |Трансляция.|"Хабар"|30.11.99 </w:t>
      </w:r>
      <w:r>
        <w:br/>
      </w:r>
      <w:r>
        <w:rPr>
          <w:rFonts w:ascii="Times New Roman"/>
          <w:b w:val="false"/>
          <w:i w:val="false"/>
          <w:color w:val="000000"/>
          <w:sz w:val="28"/>
        </w:rPr>
        <w:t xml:space="preserve">
   |дың бүкіл Республикалық трансля.|лардың бас.|агенттігі"|жылға </w:t>
      </w:r>
      <w:r>
        <w:br/>
      </w:r>
      <w:r>
        <w:rPr>
          <w:rFonts w:ascii="Times New Roman"/>
          <w:b w:val="false"/>
          <w:i w:val="false"/>
          <w:color w:val="000000"/>
          <w:sz w:val="28"/>
        </w:rPr>
        <w:t xml:space="preserve">
   |циясын ұйымдастыру              |талуы      |ЖАҚ (келі.|дейін </w:t>
      </w:r>
      <w:r>
        <w:br/>
      </w:r>
      <w:r>
        <w:rPr>
          <w:rFonts w:ascii="Times New Roman"/>
          <w:b w:val="false"/>
          <w:i w:val="false"/>
          <w:color w:val="000000"/>
          <w:sz w:val="28"/>
        </w:rPr>
        <w:t xml:space="preserve">
   |                                |           |сім бойын.|      </w:t>
      </w:r>
      <w:r>
        <w:br/>
      </w:r>
      <w:r>
        <w:rPr>
          <w:rFonts w:ascii="Times New Roman"/>
          <w:b w:val="false"/>
          <w:i w:val="false"/>
          <w:color w:val="000000"/>
          <w:sz w:val="28"/>
        </w:rPr>
        <w:t xml:space="preserve">
   |                                |           |ша)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Қазақстан Республикасы Инвестициялар жөніндегіагенттігінің </w:t>
      </w:r>
      <w:r>
        <w:br/>
      </w:r>
      <w:r>
        <w:rPr>
          <w:rFonts w:ascii="Times New Roman"/>
          <w:b w:val="false"/>
          <w:i w:val="false"/>
          <w:color w:val="000000"/>
          <w:sz w:val="28"/>
        </w:rPr>
        <w:t>
</w:t>
      </w:r>
      <w:r>
        <w:rPr>
          <w:rFonts w:ascii="Times New Roman"/>
          <w:b/>
          <w:i w:val="false"/>
          <w:color w:val="000000"/>
          <w:sz w:val="28"/>
        </w:rPr>
        <w:t xml:space="preserve">     Қазақстан Республикасы мен Шетелдік инвесторлардың </w:t>
      </w:r>
      <w:r>
        <w:br/>
      </w:r>
      <w:r>
        <w:rPr>
          <w:rFonts w:ascii="Times New Roman"/>
          <w:b w:val="false"/>
          <w:i w:val="false"/>
          <w:color w:val="000000"/>
          <w:sz w:val="28"/>
        </w:rPr>
        <w:t>
</w:t>
      </w:r>
      <w:r>
        <w:rPr>
          <w:rFonts w:ascii="Times New Roman"/>
          <w:b/>
          <w:i w:val="false"/>
          <w:color w:val="000000"/>
          <w:sz w:val="28"/>
        </w:rPr>
        <w:t xml:space="preserve">          арасындағы негізгі делдал ретіндегі рөлін жетілдіру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13.|Қазақстан Республикасының Инвес.| Есеп   |Инвестиция.|30.11.99 </w:t>
      </w:r>
      <w:r>
        <w:br/>
      </w:r>
      <w:r>
        <w:rPr>
          <w:rFonts w:ascii="Times New Roman"/>
          <w:b w:val="false"/>
          <w:i w:val="false"/>
          <w:color w:val="000000"/>
          <w:sz w:val="28"/>
        </w:rPr>
        <w:t xml:space="preserve">
   |тициялар жөніндегі агенттігін   |        |лар жөнін. | жылға  </w:t>
      </w:r>
      <w:r>
        <w:br/>
      </w:r>
      <w:r>
        <w:rPr>
          <w:rFonts w:ascii="Times New Roman"/>
          <w:b w:val="false"/>
          <w:i w:val="false"/>
          <w:color w:val="000000"/>
          <w:sz w:val="28"/>
        </w:rPr>
        <w:t xml:space="preserve">
   |"Оnе Stop Shop" ретінде дамыту  |        |дегі агент.| дейін </w:t>
      </w:r>
      <w:r>
        <w:br/>
      </w:r>
      <w:r>
        <w:rPr>
          <w:rFonts w:ascii="Times New Roman"/>
          <w:b w:val="false"/>
          <w:i w:val="false"/>
          <w:color w:val="000000"/>
          <w:sz w:val="28"/>
        </w:rPr>
        <w:t xml:space="preserve">
   |жөніндегі жоспарды әзірлеу: ше. |        |тік, Қаржы |        </w:t>
      </w:r>
      <w:r>
        <w:br/>
      </w:r>
      <w:r>
        <w:rPr>
          <w:rFonts w:ascii="Times New Roman"/>
          <w:b w:val="false"/>
          <w:i w:val="false"/>
          <w:color w:val="000000"/>
          <w:sz w:val="28"/>
        </w:rPr>
        <w:t xml:space="preserve">
   |телдік инвесторларға кеңес беру,|        |министрлігі|        </w:t>
      </w:r>
      <w:r>
        <w:br/>
      </w:r>
      <w:r>
        <w:rPr>
          <w:rFonts w:ascii="Times New Roman"/>
          <w:b w:val="false"/>
          <w:i w:val="false"/>
          <w:color w:val="000000"/>
          <w:sz w:val="28"/>
        </w:rPr>
        <w:t xml:space="preserve">
   |шетелдік инвесторлар мен мемле. |        |           |        </w:t>
      </w:r>
      <w:r>
        <w:br/>
      </w:r>
      <w:r>
        <w:rPr>
          <w:rFonts w:ascii="Times New Roman"/>
          <w:b w:val="false"/>
          <w:i w:val="false"/>
          <w:color w:val="000000"/>
          <w:sz w:val="28"/>
        </w:rPr>
        <w:t xml:space="preserve">
   |кеттік органдардың арасында     |        |           |        </w:t>
      </w:r>
      <w:r>
        <w:br/>
      </w:r>
      <w:r>
        <w:rPr>
          <w:rFonts w:ascii="Times New Roman"/>
          <w:b w:val="false"/>
          <w:i w:val="false"/>
          <w:color w:val="000000"/>
          <w:sz w:val="28"/>
        </w:rPr>
        <w:t xml:space="preserve">
   |тиімді делдалдық, өзге де функ. |        |           |        </w:t>
      </w:r>
      <w:r>
        <w:br/>
      </w:r>
      <w:r>
        <w:rPr>
          <w:rFonts w:ascii="Times New Roman"/>
          <w:b w:val="false"/>
          <w:i w:val="false"/>
          <w:color w:val="000000"/>
          <w:sz w:val="28"/>
        </w:rPr>
        <w:t xml:space="preserve">
   |цияларды орындау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14.|Астана және Алматы қалаларында  |Нормативтік|Инвестиция|2000ж. </w:t>
      </w:r>
      <w:r>
        <w:br/>
      </w:r>
      <w:r>
        <w:rPr>
          <w:rFonts w:ascii="Times New Roman"/>
          <w:b w:val="false"/>
          <w:i w:val="false"/>
          <w:color w:val="000000"/>
          <w:sz w:val="28"/>
        </w:rPr>
        <w:t xml:space="preserve">
   |Қазақстан Республикасы Инвести. |құқықтық ак|ларжөнін. |Iтоқс </w:t>
      </w:r>
      <w:r>
        <w:br/>
      </w:r>
      <w:r>
        <w:rPr>
          <w:rFonts w:ascii="Times New Roman"/>
          <w:b w:val="false"/>
          <w:i w:val="false"/>
          <w:color w:val="000000"/>
          <w:sz w:val="28"/>
        </w:rPr>
        <w:t xml:space="preserve">
   |циялар жөніндегі агенттігінің   |тілер      |дегі агент|      </w:t>
      </w:r>
      <w:r>
        <w:br/>
      </w:r>
      <w:r>
        <w:rPr>
          <w:rFonts w:ascii="Times New Roman"/>
          <w:b w:val="false"/>
          <w:i w:val="false"/>
          <w:color w:val="000000"/>
          <w:sz w:val="28"/>
        </w:rPr>
        <w:t xml:space="preserve">
   |Қазақстан Республикасының Бағалы|           |тік, Қаржы|      </w:t>
      </w:r>
      <w:r>
        <w:br/>
      </w:r>
      <w:r>
        <w:rPr>
          <w:rFonts w:ascii="Times New Roman"/>
          <w:b w:val="false"/>
          <w:i w:val="false"/>
          <w:color w:val="000000"/>
          <w:sz w:val="28"/>
        </w:rPr>
        <w:t xml:space="preserve">
   |қағаздар жөніндегі ұлттық комис.|           |министрлі.|      </w:t>
      </w:r>
      <w:r>
        <w:br/>
      </w:r>
      <w:r>
        <w:rPr>
          <w:rFonts w:ascii="Times New Roman"/>
          <w:b w:val="false"/>
          <w:i w:val="false"/>
          <w:color w:val="000000"/>
          <w:sz w:val="28"/>
        </w:rPr>
        <w:t xml:space="preserve">
   |сиясымен бірлескен фронт-офисте.|           |гі, Бағалы|      </w:t>
      </w:r>
      <w:r>
        <w:br/>
      </w:r>
      <w:r>
        <w:rPr>
          <w:rFonts w:ascii="Times New Roman"/>
          <w:b w:val="false"/>
          <w:i w:val="false"/>
          <w:color w:val="000000"/>
          <w:sz w:val="28"/>
        </w:rPr>
        <w:t xml:space="preserve">
   |рін (ақпарат-кеңес беру бюрола. |           |қағаздар  |      </w:t>
      </w:r>
      <w:r>
        <w:br/>
      </w:r>
      <w:r>
        <w:rPr>
          <w:rFonts w:ascii="Times New Roman"/>
          <w:b w:val="false"/>
          <w:i w:val="false"/>
          <w:color w:val="000000"/>
          <w:sz w:val="28"/>
        </w:rPr>
        <w:t xml:space="preserve">
   |ры) ұйымдастыру                 |           |жөніндегі |      </w:t>
      </w:r>
      <w:r>
        <w:br/>
      </w:r>
      <w:r>
        <w:rPr>
          <w:rFonts w:ascii="Times New Roman"/>
          <w:b w:val="false"/>
          <w:i w:val="false"/>
          <w:color w:val="000000"/>
          <w:sz w:val="28"/>
        </w:rPr>
        <w:t xml:space="preserve">
   |                                |           |ұлттық ко.|      </w:t>
      </w:r>
      <w:r>
        <w:br/>
      </w:r>
      <w:r>
        <w:rPr>
          <w:rFonts w:ascii="Times New Roman"/>
          <w:b w:val="false"/>
          <w:i w:val="false"/>
          <w:color w:val="000000"/>
          <w:sz w:val="28"/>
        </w:rPr>
        <w:t xml:space="preserve">
   |                                |           |миссия,   |      </w:t>
      </w:r>
      <w:r>
        <w:br/>
      </w:r>
      <w:r>
        <w:rPr>
          <w:rFonts w:ascii="Times New Roman"/>
          <w:b w:val="false"/>
          <w:i w:val="false"/>
          <w:color w:val="000000"/>
          <w:sz w:val="28"/>
        </w:rPr>
        <w:t xml:space="preserve">
   |                                |           |"Қазинвест"|     </w:t>
      </w:r>
      <w:r>
        <w:br/>
      </w:r>
      <w:r>
        <w:rPr>
          <w:rFonts w:ascii="Times New Roman"/>
          <w:b w:val="false"/>
          <w:i w:val="false"/>
          <w:color w:val="000000"/>
          <w:sz w:val="28"/>
        </w:rPr>
        <w:t xml:space="preserve">
   |                                |           |РМК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Астана және Алматы қалалары әуежайларының халықаралық </w:t>
      </w:r>
      <w:r>
        <w:br/>
      </w:r>
      <w:r>
        <w:rPr>
          <w:rFonts w:ascii="Times New Roman"/>
          <w:b w:val="false"/>
          <w:i w:val="false"/>
          <w:color w:val="000000"/>
          <w:sz w:val="28"/>
        </w:rPr>
        <w:t>
</w:t>
      </w:r>
      <w:r>
        <w:rPr>
          <w:rFonts w:ascii="Times New Roman"/>
          <w:b/>
          <w:i w:val="false"/>
          <w:color w:val="000000"/>
          <w:sz w:val="28"/>
        </w:rPr>
        <w:t xml:space="preserve">            жолаушыларды қабылдау және аттандыру жөніндегі </w:t>
      </w:r>
      <w:r>
        <w:br/>
      </w:r>
      <w:r>
        <w:rPr>
          <w:rFonts w:ascii="Times New Roman"/>
          <w:b w:val="false"/>
          <w:i w:val="false"/>
          <w:color w:val="000000"/>
          <w:sz w:val="28"/>
        </w:rPr>
        <w:t>
</w:t>
      </w:r>
      <w:r>
        <w:rPr>
          <w:rFonts w:ascii="Times New Roman"/>
          <w:b/>
          <w:i w:val="false"/>
          <w:color w:val="000000"/>
          <w:sz w:val="28"/>
        </w:rPr>
        <w:t xml:space="preserve">                            қызметін жақсарту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15.|Халықаралық жолаушыларды қа.|Үкімет қаулы|Көлік және |30.11.99 </w:t>
      </w:r>
      <w:r>
        <w:br/>
      </w:r>
      <w:r>
        <w:rPr>
          <w:rFonts w:ascii="Times New Roman"/>
          <w:b w:val="false"/>
          <w:i w:val="false"/>
          <w:color w:val="000000"/>
          <w:sz w:val="28"/>
        </w:rPr>
        <w:t xml:space="preserve">
   |былдау мен аттандыру рәсімде|сының жобасы|коммуника. | жылға  </w:t>
      </w:r>
      <w:r>
        <w:br/>
      </w:r>
      <w:r>
        <w:rPr>
          <w:rFonts w:ascii="Times New Roman"/>
          <w:b w:val="false"/>
          <w:i w:val="false"/>
          <w:color w:val="000000"/>
          <w:sz w:val="28"/>
        </w:rPr>
        <w:t xml:space="preserve">
   |рін жақсарту жөніндегі шара.|            |циялар ми. | дейін  </w:t>
      </w:r>
      <w:r>
        <w:br/>
      </w:r>
      <w:r>
        <w:rPr>
          <w:rFonts w:ascii="Times New Roman"/>
          <w:b w:val="false"/>
          <w:i w:val="false"/>
          <w:color w:val="000000"/>
          <w:sz w:val="28"/>
        </w:rPr>
        <w:t xml:space="preserve">
   |лардың жоспарын әзірлеу     |            |нистрлігі, |        </w:t>
      </w:r>
      <w:r>
        <w:br/>
      </w:r>
      <w:r>
        <w:rPr>
          <w:rFonts w:ascii="Times New Roman"/>
          <w:b w:val="false"/>
          <w:i w:val="false"/>
          <w:color w:val="000000"/>
          <w:sz w:val="28"/>
        </w:rPr>
        <w:t xml:space="preserve">
   |                            |            |Мемлекеттік|        </w:t>
      </w:r>
      <w:r>
        <w:br/>
      </w:r>
      <w:r>
        <w:rPr>
          <w:rFonts w:ascii="Times New Roman"/>
          <w:b w:val="false"/>
          <w:i w:val="false"/>
          <w:color w:val="000000"/>
          <w:sz w:val="28"/>
        </w:rPr>
        <w:t xml:space="preserve">
   |                            |            |кіріс ми.  |        </w:t>
      </w:r>
      <w:r>
        <w:br/>
      </w:r>
      <w:r>
        <w:rPr>
          <w:rFonts w:ascii="Times New Roman"/>
          <w:b w:val="false"/>
          <w:i w:val="false"/>
          <w:color w:val="000000"/>
          <w:sz w:val="28"/>
        </w:rPr>
        <w:t xml:space="preserve">
   |                            |            |нистрлігі, |        </w:t>
      </w:r>
      <w:r>
        <w:br/>
      </w:r>
      <w:r>
        <w:rPr>
          <w:rFonts w:ascii="Times New Roman"/>
          <w:b w:val="false"/>
          <w:i w:val="false"/>
          <w:color w:val="000000"/>
          <w:sz w:val="28"/>
        </w:rPr>
        <w:t xml:space="preserve">
   |                            |            |Ұлттық     |        </w:t>
      </w:r>
      <w:r>
        <w:br/>
      </w:r>
      <w:r>
        <w:rPr>
          <w:rFonts w:ascii="Times New Roman"/>
          <w:b w:val="false"/>
          <w:i w:val="false"/>
          <w:color w:val="000000"/>
          <w:sz w:val="28"/>
        </w:rPr>
        <w:t xml:space="preserve">
   |                            |            |қауіпсіздік|        </w:t>
      </w:r>
      <w:r>
        <w:br/>
      </w:r>
      <w:r>
        <w:rPr>
          <w:rFonts w:ascii="Times New Roman"/>
          <w:b w:val="false"/>
          <w:i w:val="false"/>
          <w:color w:val="000000"/>
          <w:sz w:val="28"/>
        </w:rPr>
        <w:t xml:space="preserve">
   |                            |            |комитеті,  |        </w:t>
      </w:r>
      <w:r>
        <w:br/>
      </w:r>
      <w:r>
        <w:rPr>
          <w:rFonts w:ascii="Times New Roman"/>
          <w:b w:val="false"/>
          <w:i w:val="false"/>
          <w:color w:val="000000"/>
          <w:sz w:val="28"/>
        </w:rPr>
        <w:t xml:space="preserve">
   |                            |            |Астана және|        </w:t>
      </w:r>
      <w:r>
        <w:br/>
      </w:r>
      <w:r>
        <w:rPr>
          <w:rFonts w:ascii="Times New Roman"/>
          <w:b w:val="false"/>
          <w:i w:val="false"/>
          <w:color w:val="000000"/>
          <w:sz w:val="28"/>
        </w:rPr>
        <w:t xml:space="preserve">
   |                            |            |Алматы қа. |        </w:t>
      </w:r>
      <w:r>
        <w:br/>
      </w:r>
      <w:r>
        <w:rPr>
          <w:rFonts w:ascii="Times New Roman"/>
          <w:b w:val="false"/>
          <w:i w:val="false"/>
          <w:color w:val="000000"/>
          <w:sz w:val="28"/>
        </w:rPr>
        <w:t xml:space="preserve">
   |                            |            |лаларының  | </w:t>
      </w:r>
      <w:r>
        <w:br/>
      </w:r>
      <w:r>
        <w:rPr>
          <w:rFonts w:ascii="Times New Roman"/>
          <w:b w:val="false"/>
          <w:i w:val="false"/>
          <w:color w:val="000000"/>
          <w:sz w:val="28"/>
        </w:rPr>
        <w:t xml:space="preserve">
   |                            |            |әкімшілік. | </w:t>
      </w:r>
      <w:r>
        <w:br/>
      </w:r>
      <w:r>
        <w:rPr>
          <w:rFonts w:ascii="Times New Roman"/>
          <w:b w:val="false"/>
          <w:i w:val="false"/>
          <w:color w:val="000000"/>
          <w:sz w:val="28"/>
        </w:rPr>
        <w:t xml:space="preserve">
   |                            |            |тері, Энер.| </w:t>
      </w:r>
      <w:r>
        <w:br/>
      </w:r>
      <w:r>
        <w:rPr>
          <w:rFonts w:ascii="Times New Roman"/>
          <w:b w:val="false"/>
          <w:i w:val="false"/>
          <w:color w:val="000000"/>
          <w:sz w:val="28"/>
        </w:rPr>
        <w:t xml:space="preserve">
   |                            |            |гетика, ин.| </w:t>
      </w:r>
      <w:r>
        <w:br/>
      </w:r>
      <w:r>
        <w:rPr>
          <w:rFonts w:ascii="Times New Roman"/>
          <w:b w:val="false"/>
          <w:i w:val="false"/>
          <w:color w:val="000000"/>
          <w:sz w:val="28"/>
        </w:rPr>
        <w:t xml:space="preserve">
   |                            |            |дустрия жә.|        </w:t>
      </w:r>
      <w:r>
        <w:br/>
      </w:r>
      <w:r>
        <w:rPr>
          <w:rFonts w:ascii="Times New Roman"/>
          <w:b w:val="false"/>
          <w:i w:val="false"/>
          <w:color w:val="000000"/>
          <w:sz w:val="28"/>
        </w:rPr>
        <w:t xml:space="preserve">
   |                            |            |не сауда   |        </w:t>
      </w:r>
      <w:r>
        <w:br/>
      </w:r>
      <w:r>
        <w:rPr>
          <w:rFonts w:ascii="Times New Roman"/>
          <w:b w:val="false"/>
          <w:i w:val="false"/>
          <w:color w:val="000000"/>
          <w:sz w:val="28"/>
        </w:rPr>
        <w:t xml:space="preserve">
   |                            |            |министрлі. |        </w:t>
      </w:r>
      <w:r>
        <w:br/>
      </w:r>
      <w:r>
        <w:rPr>
          <w:rFonts w:ascii="Times New Roman"/>
          <w:b w:val="false"/>
          <w:i w:val="false"/>
          <w:color w:val="000000"/>
          <w:sz w:val="28"/>
        </w:rPr>
        <w:t xml:space="preserve">
   |                            |            |гі Инвести.|        </w:t>
      </w:r>
      <w:r>
        <w:br/>
      </w:r>
      <w:r>
        <w:rPr>
          <w:rFonts w:ascii="Times New Roman"/>
          <w:b w:val="false"/>
          <w:i w:val="false"/>
          <w:color w:val="000000"/>
          <w:sz w:val="28"/>
        </w:rPr>
        <w:t xml:space="preserve">
   |                            |            |циялар жө. |        </w:t>
      </w:r>
      <w:r>
        <w:br/>
      </w:r>
      <w:r>
        <w:rPr>
          <w:rFonts w:ascii="Times New Roman"/>
          <w:b w:val="false"/>
          <w:i w:val="false"/>
          <w:color w:val="000000"/>
          <w:sz w:val="28"/>
        </w:rPr>
        <w:t xml:space="preserve">
   |                            |            |ніндегі    |        </w:t>
      </w:r>
      <w:r>
        <w:br/>
      </w:r>
      <w:r>
        <w:rPr>
          <w:rFonts w:ascii="Times New Roman"/>
          <w:b w:val="false"/>
          <w:i w:val="false"/>
          <w:color w:val="000000"/>
          <w:sz w:val="28"/>
        </w:rPr>
        <w:t xml:space="preserve">
   |                            |            |агенттік,  |        </w:t>
      </w:r>
      <w:r>
        <w:br/>
      </w:r>
      <w:r>
        <w:rPr>
          <w:rFonts w:ascii="Times New Roman"/>
          <w:b w:val="false"/>
          <w:i w:val="false"/>
          <w:color w:val="000000"/>
          <w:sz w:val="28"/>
        </w:rPr>
        <w:t xml:space="preserve">
   |                            |            |Ұлттық банк|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16.|Визалар беру және шетелдік аза.|Нормативтік |Сыртқы іс.|      </w:t>
      </w:r>
      <w:r>
        <w:br/>
      </w:r>
      <w:r>
        <w:rPr>
          <w:rFonts w:ascii="Times New Roman"/>
          <w:b w:val="false"/>
          <w:i w:val="false"/>
          <w:color w:val="000000"/>
          <w:sz w:val="28"/>
        </w:rPr>
        <w:t xml:space="preserve">
   |маттарды, оның ішінде халықара.|құқықтық ак.|тер минис.| -//- </w:t>
      </w:r>
      <w:r>
        <w:br/>
      </w:r>
      <w:r>
        <w:rPr>
          <w:rFonts w:ascii="Times New Roman"/>
          <w:b w:val="false"/>
          <w:i w:val="false"/>
          <w:color w:val="000000"/>
          <w:sz w:val="28"/>
        </w:rPr>
        <w:t xml:space="preserve">
   |лық қаржы және экономикалық    |тілер, тір. |трлігі, Іш|      </w:t>
      </w:r>
      <w:r>
        <w:br/>
      </w:r>
      <w:r>
        <w:rPr>
          <w:rFonts w:ascii="Times New Roman"/>
          <w:b w:val="false"/>
          <w:i w:val="false"/>
          <w:color w:val="000000"/>
          <w:sz w:val="28"/>
        </w:rPr>
        <w:t xml:space="preserve">
   |ұйымдары, ресми агенттіктер жә.|кеудің авто.|кі істер  |      </w:t>
      </w:r>
      <w:r>
        <w:br/>
      </w:r>
      <w:r>
        <w:rPr>
          <w:rFonts w:ascii="Times New Roman"/>
          <w:b w:val="false"/>
          <w:i w:val="false"/>
          <w:color w:val="000000"/>
          <w:sz w:val="28"/>
        </w:rPr>
        <w:t xml:space="preserve">
   |не демеуші мемлекеттердің ресми|маттандырыл.|министрлігі|     </w:t>
      </w:r>
      <w:r>
        <w:br/>
      </w:r>
      <w:r>
        <w:rPr>
          <w:rFonts w:ascii="Times New Roman"/>
          <w:b w:val="false"/>
          <w:i w:val="false"/>
          <w:color w:val="000000"/>
          <w:sz w:val="28"/>
        </w:rPr>
        <w:t xml:space="preserve">
   |көмек көрсету жөніндегі ұйымдары|ған жүйесін|           |     </w:t>
      </w:r>
      <w:r>
        <w:br/>
      </w:r>
      <w:r>
        <w:rPr>
          <w:rFonts w:ascii="Times New Roman"/>
          <w:b w:val="false"/>
          <w:i w:val="false"/>
          <w:color w:val="000000"/>
          <w:sz w:val="28"/>
        </w:rPr>
        <w:t xml:space="preserve">
   |миссиялары өкілдерін тіркеу рә. |жасау      |           |     </w:t>
      </w:r>
      <w:r>
        <w:br/>
      </w:r>
      <w:r>
        <w:rPr>
          <w:rFonts w:ascii="Times New Roman"/>
          <w:b w:val="false"/>
          <w:i w:val="false"/>
          <w:color w:val="000000"/>
          <w:sz w:val="28"/>
        </w:rPr>
        <w:t xml:space="preserve">
   |сімін оңайлату және жеделдету   |           |           |     </w:t>
      </w:r>
      <w:r>
        <w:br/>
      </w:r>
      <w:r>
        <w:rPr>
          <w:rFonts w:ascii="Times New Roman"/>
          <w:b w:val="false"/>
          <w:i w:val="false"/>
          <w:color w:val="000000"/>
          <w:sz w:val="28"/>
        </w:rPr>
        <w:t xml:space="preserve">
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