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b13f" w14:textId="d45b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халықтары ассамблеясының бесінші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1999 жылғы 7 қаңтар N 4191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Күн тәртібі "Ұлттық келісім - Қазақстанның тұрақтылығы мен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дамуының негізі" тақырыбына арналған Қазақстан халықтары ассамблеясының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бесінші сессиясы 1999 жылғы 16 қаңтарда Алматы қаласында шақырылсын.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Үкіметі Қазақстан халықтары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ассамблеясының бесінші сессиясын өткізуді ұйымдастыру жөнінде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(Қасымбеков Б.А.)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(Үмбетова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